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697879" w:rsidRDefault="006B4083">
      <w:pPr>
        <w:pStyle w:val="Title"/>
      </w:pPr>
      <w:sdt>
        <w:sdtPr>
          <w:alias w:val="Enter title:"/>
          <w:tag w:val="Enter title:"/>
          <w:id w:val="-479621438"/>
          <w:placeholder>
            <w:docPart w:val="5FF402E8E6D943FB9160FDC6C990B521"/>
          </w:placeholder>
          <w:temporary/>
          <w:showingPlcHdr/>
          <w15:appearance w15:val="hidden"/>
        </w:sdtPr>
        <w:sdtEndPr/>
        <w:sdtContent>
          <w:r>
            <w:t>Minutes</w:t>
          </w:r>
        </w:sdtContent>
      </w:sdt>
    </w:p>
    <w:p w:rsidR="00697879" w:rsidRDefault="006B4083">
      <w:pPr>
        <w:pStyle w:val="Subtitle"/>
      </w:pPr>
      <w:r>
        <w:t xml:space="preserve">SP Middle School PTO </w:t>
      </w:r>
    </w:p>
    <w:p w:rsidR="00697879" w:rsidRDefault="006B4083">
      <w:pPr>
        <w:pStyle w:val="Date"/>
      </w:pPr>
      <w:r>
        <w:t>February 11, 2019</w:t>
      </w:r>
      <w:r>
        <w:t xml:space="preserve">| </w:t>
      </w:r>
      <w:sdt>
        <w:sdtPr>
          <w:rPr>
            <w:rStyle w:val="IntenseEmphasis1"/>
          </w:rPr>
          <w:alias w:val="Meeting called to order by:"/>
          <w:tag w:val="Meeting called to order by:"/>
          <w:id w:val="-1195924611"/>
          <w:placeholder>
            <w:docPart w:val="0A142BBE43F5449BA5C0A28975B36D1D"/>
          </w:placeholder>
          <w:temporary/>
          <w:showingPlcHdr/>
          <w15:appearance w15:val="hidden"/>
        </w:sdtPr>
        <w:sdtEndPr>
          <w:rPr>
            <w:rStyle w:val="IntenseEmphasis1"/>
          </w:rPr>
        </w:sdtEndPr>
        <w:sdtContent>
          <w:r>
            <w:rPr>
              <w:rStyle w:val="IntenseEmphasis1"/>
            </w:rPr>
            <w:t>Meeting called to order by</w:t>
          </w:r>
        </w:sdtContent>
      </w:sdt>
      <w:r>
        <w:t xml:space="preserve"> Melissa Becker</w:t>
      </w:r>
    </w:p>
    <w:sdt>
      <w:sdtPr>
        <w:alias w:val="In attendance:"/>
        <w:tag w:val="In attendance:"/>
        <w:id w:val="-34966697"/>
        <w:placeholder>
          <w:docPart w:val="73013D3A4C9B4C00B16FEB35E0663806"/>
        </w:placeholder>
        <w:temporary/>
        <w:showingPlcHdr/>
        <w15:appearance w15:val="hidden"/>
      </w:sdtPr>
      <w:sdtEndPr/>
      <w:sdtContent>
        <w:p w:rsidR="00697879" w:rsidRDefault="006B4083">
          <w:pPr>
            <w:pStyle w:val="Heading1"/>
          </w:pPr>
          <w:r>
            <w:t>In Attendance</w:t>
          </w:r>
        </w:p>
      </w:sdtContent>
    </w:sdt>
    <w:p w:rsidR="00697879" w:rsidRDefault="006B4083">
      <w:r>
        <w:t xml:space="preserve">Melissa Becker, Kristy Lowrie, Stellanie Callanan, Anna Kousoulis, </w:t>
      </w:r>
      <w:r>
        <w:t>Katy Vaca, Dana Sharpen, Samad Dickson</w:t>
      </w:r>
    </w:p>
    <w:sdt>
      <w:sdtPr>
        <w:alias w:val="Approval of minutes:"/>
        <w:tag w:val="Approval of minutes:"/>
        <w:id w:val="96078072"/>
        <w:placeholder>
          <w:docPart w:val="597277E6AFAA436087E16AC05606D7D4"/>
        </w:placeholder>
        <w:temporary/>
        <w:showingPlcHdr/>
        <w15:appearance w15:val="hidden"/>
      </w:sdtPr>
      <w:sdtEndPr/>
      <w:sdtContent>
        <w:p w:rsidR="00697879" w:rsidRDefault="006B4083">
          <w:pPr>
            <w:pStyle w:val="Heading1"/>
          </w:pPr>
          <w:r>
            <w:t>Approval of Minutes</w:t>
          </w:r>
        </w:p>
      </w:sdtContent>
    </w:sdt>
    <w:p w:rsidR="00697879" w:rsidRDefault="006B4083">
      <w:r>
        <w:t>Next</w:t>
      </w:r>
      <w:r>
        <w:t xml:space="preserve"> meeting. </w:t>
      </w:r>
    </w:p>
    <w:p w:rsidR="00697879" w:rsidRDefault="006B4083">
      <w:pPr>
        <w:pStyle w:val="Heading1"/>
      </w:pPr>
      <w:r>
        <w:t>Principal and Teacher Report</w:t>
      </w:r>
    </w:p>
    <w:p w:rsidR="00697879" w:rsidRDefault="006B4083">
      <w:pPr>
        <w:pStyle w:val="ListParagraph"/>
        <w:numPr>
          <w:ilvl w:val="0"/>
          <w:numId w:val="11"/>
        </w:numPr>
      </w:pPr>
      <w:r>
        <w:t>No Reports</w:t>
      </w:r>
    </w:p>
    <w:p w:rsidR="00697879" w:rsidRDefault="006B4083">
      <w:pPr>
        <w:pStyle w:val="Heading1"/>
      </w:pPr>
      <w:r>
        <w:t>Topics of Interest</w:t>
      </w:r>
    </w:p>
    <w:p w:rsidR="00697879" w:rsidRDefault="006B4083">
      <w:pPr>
        <w:pStyle w:val="ListParagraph"/>
        <w:numPr>
          <w:ilvl w:val="0"/>
          <w:numId w:val="12"/>
        </w:numPr>
      </w:pPr>
      <w:r>
        <w:t>7</w:t>
      </w:r>
      <w:r>
        <w:rPr>
          <w:vertAlign w:val="superscript"/>
        </w:rPr>
        <w:t>th</w:t>
      </w:r>
      <w:r>
        <w:t xml:space="preserve"> &amp; 8</w:t>
      </w:r>
      <w:r>
        <w:rPr>
          <w:vertAlign w:val="superscript"/>
        </w:rPr>
        <w:t>th</w:t>
      </w:r>
      <w:r>
        <w:t xml:space="preserve"> Grade Dance March 15, 2019 St Patrick</w:t>
      </w:r>
      <w:r>
        <w:t>’s Day theme. Dance times 6:30 pm - 8:30 pm. DJ Confirmed, Police Officer requested, Back drop, props, and glow bracelets ordered.</w:t>
      </w:r>
    </w:p>
    <w:p w:rsidR="00697879" w:rsidRDefault="006B4083">
      <w:pPr>
        <w:pStyle w:val="ListParagraph"/>
        <w:numPr>
          <w:ilvl w:val="0"/>
          <w:numId w:val="12"/>
        </w:numPr>
      </w:pPr>
      <w:r>
        <w:t>7</w:t>
      </w:r>
      <w:r>
        <w:rPr>
          <w:vertAlign w:val="superscript"/>
        </w:rPr>
        <w:t>th</w:t>
      </w:r>
      <w:r>
        <w:t xml:space="preserve"> Grade End of Ye</w:t>
      </w:r>
      <w:r>
        <w:t>ar ideas, Need DJ, Requested approval for water activities and games.</w:t>
      </w:r>
    </w:p>
    <w:p w:rsidR="00697879" w:rsidRDefault="006B4083">
      <w:pPr>
        <w:pStyle w:val="ListParagraph"/>
        <w:numPr>
          <w:ilvl w:val="0"/>
          <w:numId w:val="12"/>
        </w:numPr>
      </w:pPr>
      <w:r>
        <w:t>Book Fair April 8 - 12, 2019 Evening Ideas - Bake Sale and Drinks</w:t>
      </w:r>
    </w:p>
    <w:p w:rsidR="00697879" w:rsidRDefault="006B4083">
      <w:pPr>
        <w:pStyle w:val="Heading1"/>
      </w:pPr>
      <w:r>
        <w:t>Treasurer Report</w:t>
      </w:r>
    </w:p>
    <w:p w:rsidR="00697879" w:rsidRDefault="006B4083">
      <w:r>
        <w:t xml:space="preserve">No changes to Treasure Report </w:t>
      </w:r>
    </w:p>
    <w:p w:rsidR="00697879" w:rsidRDefault="006B4083">
      <w:pPr>
        <w:pStyle w:val="Heading1"/>
      </w:pPr>
      <w:r>
        <w:t>Open Discussion</w:t>
      </w:r>
    </w:p>
    <w:p w:rsidR="00697879" w:rsidRDefault="006B4083">
      <w:pPr>
        <w:pStyle w:val="ListBullet"/>
        <w:numPr>
          <w:ilvl w:val="0"/>
          <w:numId w:val="0"/>
        </w:numPr>
        <w:ind w:left="720"/>
      </w:pPr>
      <w:r>
        <w:t>Book Fair Evening Ideas</w:t>
      </w:r>
    </w:p>
    <w:p w:rsidR="00697879" w:rsidRDefault="006B4083">
      <w:pPr>
        <w:pStyle w:val="Heading1"/>
      </w:pPr>
      <w:sdt>
        <w:sdtPr>
          <w:alias w:val="Committee Reports:"/>
          <w:tag w:val="Committee Reports:"/>
          <w:id w:val="-1292353747"/>
          <w:placeholder>
            <w:docPart w:val="F28A6B11AE6447DF90FFF8BBBC6A1CFF"/>
          </w:placeholder>
          <w:temporary/>
          <w:showingPlcHdr/>
          <w15:appearance w15:val="hidden"/>
        </w:sdtPr>
        <w:sdtEndPr/>
        <w:sdtContent>
          <w:r>
            <w:t>Committee Reports</w:t>
          </w:r>
        </w:sdtContent>
      </w:sdt>
    </w:p>
    <w:sdt>
      <w:sdtPr>
        <w:alias w:val="Enter committee reports:"/>
        <w:tag w:val="Enter committee reports:"/>
        <w:id w:val="-1945068104"/>
        <w:placeholder>
          <w:docPart w:val="14078FDB0A19436A8741FE891EA0D268"/>
        </w:placeholder>
        <w:temporary/>
        <w:showingPlcHdr/>
        <w15:appearance w15:val="hidden"/>
      </w:sdtPr>
      <w:sdtEndPr/>
      <w:sdtContent>
        <w:p w:rsidR="00697879" w:rsidRDefault="006B4083">
          <w:r>
            <w:t>Committee re</w:t>
          </w:r>
          <w:r>
            <w:t>ports</w:t>
          </w:r>
        </w:p>
      </w:sdtContent>
    </w:sdt>
    <w:p w:rsidR="00697879" w:rsidRDefault="006B4083">
      <w:pPr>
        <w:pStyle w:val="ListBullet"/>
      </w:pPr>
      <w:r>
        <w:t>Fall Festival</w:t>
      </w:r>
    </w:p>
    <w:p w:rsidR="00697879" w:rsidRDefault="006B4083">
      <w:pPr>
        <w:pStyle w:val="ListBullet"/>
      </w:pPr>
      <w:r>
        <w:t>7</w:t>
      </w:r>
      <w:r>
        <w:rPr>
          <w:vertAlign w:val="superscript"/>
        </w:rPr>
        <w:t>th</w:t>
      </w:r>
      <w:r>
        <w:t xml:space="preserve"> and 8</w:t>
      </w:r>
      <w:r>
        <w:rPr>
          <w:vertAlign w:val="superscript"/>
        </w:rPr>
        <w:t>th</w:t>
      </w:r>
      <w:r>
        <w:t xml:space="preserve"> Grade Dance </w:t>
      </w:r>
    </w:p>
    <w:p w:rsidR="00697879" w:rsidRDefault="006B4083">
      <w:pPr>
        <w:pStyle w:val="ListBullet"/>
      </w:pPr>
      <w:r>
        <w:t>8</w:t>
      </w:r>
      <w:r>
        <w:rPr>
          <w:vertAlign w:val="superscript"/>
        </w:rPr>
        <w:t>th</w:t>
      </w:r>
      <w:r>
        <w:t xml:space="preserve"> Grade Dinner Dance</w:t>
      </w:r>
    </w:p>
    <w:p w:rsidR="00697879" w:rsidRDefault="006B4083">
      <w:pPr>
        <w:pStyle w:val="Heading1"/>
      </w:pPr>
      <w:sdt>
        <w:sdtPr>
          <w:alias w:val="Next meeting:"/>
          <w:tag w:val="Next meeting:"/>
          <w:id w:val="-1524860034"/>
          <w:placeholder>
            <w:docPart w:val="6F7222EB0F864333B1EBC614048018D2"/>
          </w:placeholder>
          <w:temporary/>
          <w:showingPlcHdr/>
          <w15:appearance w15:val="hidden"/>
        </w:sdtPr>
        <w:sdtEndPr/>
        <w:sdtContent>
          <w:r>
            <w:t>Next Meeting</w:t>
          </w:r>
        </w:sdtContent>
      </w:sdt>
    </w:p>
    <w:p w:rsidR="00697879" w:rsidRDefault="006B4083">
      <w:r>
        <w:t>March 18,, 2019</w:t>
      </w:r>
      <w:r>
        <w:t xml:space="preserve"> Middle School Media Center 7:00 PM</w:t>
      </w:r>
    </w:p>
    <w:p w:rsidR="00697879" w:rsidRDefault="006B4083">
      <w:r>
        <w:t>Motion to adjourn was issued at 8:</w:t>
      </w:r>
      <w:r>
        <w:t>25</w:t>
      </w:r>
      <w:r>
        <w:t>. Meeting was adjourned by Melissa Becker</w:t>
      </w:r>
    </w:p>
    <w:p w:rsidR="00697879" w:rsidRDefault="00697879"/>
    <w:sectPr w:rsidR="00697879">
      <w:footerReference w:type="default" r:id="rId8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6B4083">
      <w:pPr>
        <w:spacing w:before="0" w:after="0" w:line="240" w:lineRule="auto"/>
      </w:pPr>
      <w:r>
        <w:separator/>
      </w:r>
    </w:p>
  </w:endnote>
  <w:endnote w:type="continuationSeparator" w:id="0">
    <w:p w:rsidR="00000000" w:rsidRDefault="006B408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Consolas">
    <w:panose1 w:val="020B0609020204030204"/>
    <w:charset w:val="00"/>
    <w:family w:val="modern"/>
    <w:pitch w:val="default"/>
    <w:sig w:usb0="E00006FF" w:usb1="0000FCFF" w:usb2="00000001" w:usb3="00000000" w:csb0="6000019F" w:csb1="DFD7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7879" w:rsidRDefault="006B4083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6B4083">
      <w:pPr>
        <w:spacing w:before="0" w:after="0" w:line="240" w:lineRule="auto"/>
      </w:pPr>
      <w:r>
        <w:separator/>
      </w:r>
    </w:p>
  </w:footnote>
  <w:footnote w:type="continuationSeparator" w:id="0">
    <w:p w:rsidR="00000000" w:rsidRDefault="006B4083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FFFFF7C"/>
    <w:lvl w:ilvl="0">
      <w:start w:val="1"/>
      <w:numFmt w:val="decimal"/>
      <w:pStyle w:val="ListNumber5"/>
      <w:lvlText w:val="%1."/>
      <w:lvlJc w:val="left"/>
      <w:pPr>
        <w:tabs>
          <w:tab w:val="left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FFFFF7D"/>
    <w:lvl w:ilvl="0">
      <w:start w:val="1"/>
      <w:numFmt w:val="decimal"/>
      <w:pStyle w:val="ListNumber4"/>
      <w:lvlText w:val="%1."/>
      <w:lvlJc w:val="left"/>
      <w:pPr>
        <w:tabs>
          <w:tab w:val="left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FFFFF7E"/>
    <w:lvl w:ilvl="0">
      <w:start w:val="1"/>
      <w:numFmt w:val="decimal"/>
      <w:pStyle w:val="ListNumber3"/>
      <w:lvlText w:val="%1."/>
      <w:lvlJc w:val="left"/>
      <w:pPr>
        <w:tabs>
          <w:tab w:val="left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FFFFF7F"/>
    <w:lvl w:ilvl="0">
      <w:start w:val="1"/>
      <w:numFmt w:val="decimal"/>
      <w:pStyle w:val="ListNumber2"/>
      <w:lvlText w:val="%1."/>
      <w:lvlJc w:val="left"/>
      <w:pPr>
        <w:tabs>
          <w:tab w:val="left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FFFFF80"/>
    <w:lvl w:ilvl="0">
      <w:start w:val="1"/>
      <w:numFmt w:val="bullet"/>
      <w:pStyle w:val="ListBullet5"/>
      <w:lvlText w:val=""/>
      <w:lvlJc w:val="left"/>
      <w:pPr>
        <w:tabs>
          <w:tab w:val="left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FFFF81"/>
    <w:lvl w:ilvl="0">
      <w:start w:val="1"/>
      <w:numFmt w:val="bullet"/>
      <w:pStyle w:val="ListBullet4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FFFFF82"/>
    <w:lvl w:ilvl="0">
      <w:start w:val="1"/>
      <w:numFmt w:val="bullet"/>
      <w:pStyle w:val="ListBullet3"/>
      <w:lvlText w:val=""/>
      <w:lvlJc w:val="left"/>
      <w:pPr>
        <w:tabs>
          <w:tab w:val="left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FFFFF83"/>
    <w:lvl w:ilvl="0">
      <w:start w:val="1"/>
      <w:numFmt w:val="bullet"/>
      <w:pStyle w:val="ListBullet2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FFFFF88"/>
    <w:lvl w:ilvl="0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</w:abstractNum>
  <w:abstractNum w:abstractNumId="9" w15:restartNumberingAfterBreak="0">
    <w:nsid w:val="27A35320"/>
    <w:multiLevelType w:val="multilevel"/>
    <w:tmpl w:val="27A353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4E6CA5"/>
    <w:multiLevelType w:val="multilevel"/>
    <w:tmpl w:val="634E6CA5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6CA95284"/>
    <w:multiLevelType w:val="multilevel"/>
    <w:tmpl w:val="6CA95284"/>
    <w:lvl w:ilvl="0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9A3"/>
    <w:rsid w:val="00022357"/>
    <w:rsid w:val="00081D4D"/>
    <w:rsid w:val="000D1B9D"/>
    <w:rsid w:val="000F21A5"/>
    <w:rsid w:val="0025482F"/>
    <w:rsid w:val="002A2B44"/>
    <w:rsid w:val="002A3FCB"/>
    <w:rsid w:val="002C133D"/>
    <w:rsid w:val="002D3701"/>
    <w:rsid w:val="00356B7C"/>
    <w:rsid w:val="003871FA"/>
    <w:rsid w:val="003B5FCE"/>
    <w:rsid w:val="00402E7E"/>
    <w:rsid w:val="00416222"/>
    <w:rsid w:val="00424F9F"/>
    <w:rsid w:val="00435446"/>
    <w:rsid w:val="004F4532"/>
    <w:rsid w:val="0058206D"/>
    <w:rsid w:val="005D2056"/>
    <w:rsid w:val="00684306"/>
    <w:rsid w:val="00697879"/>
    <w:rsid w:val="006B4083"/>
    <w:rsid w:val="00711370"/>
    <w:rsid w:val="007173EB"/>
    <w:rsid w:val="007638A6"/>
    <w:rsid w:val="00774146"/>
    <w:rsid w:val="00786D8E"/>
    <w:rsid w:val="00883FFD"/>
    <w:rsid w:val="008E1349"/>
    <w:rsid w:val="00907EA5"/>
    <w:rsid w:val="00955255"/>
    <w:rsid w:val="009579FE"/>
    <w:rsid w:val="009C4D0F"/>
    <w:rsid w:val="00AB3E35"/>
    <w:rsid w:val="00B51AD7"/>
    <w:rsid w:val="00B529A3"/>
    <w:rsid w:val="00B560D0"/>
    <w:rsid w:val="00C04B20"/>
    <w:rsid w:val="00C41E6E"/>
    <w:rsid w:val="00C54681"/>
    <w:rsid w:val="00C7447B"/>
    <w:rsid w:val="00CE41FE"/>
    <w:rsid w:val="00CF72F8"/>
    <w:rsid w:val="00DF3F12"/>
    <w:rsid w:val="00E60A93"/>
    <w:rsid w:val="00EB184C"/>
    <w:rsid w:val="00F24D33"/>
    <w:rsid w:val="00F9136A"/>
    <w:rsid w:val="00F925B9"/>
    <w:rsid w:val="00FA0E43"/>
    <w:rsid w:val="00FE576D"/>
    <w:rsid w:val="1FB10067"/>
    <w:rsid w:val="7B7E7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08377DC0-CAEC-441E-8A04-2F275A399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unhideWhenUsed="1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uiPriority="3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 w:qFormat="1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 w:qFormat="1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before="100" w:after="100"/>
    </w:pPr>
    <w:rPr>
      <w:sz w:val="22"/>
      <w:szCs w:val="21"/>
      <w:lang w:eastAsia="ja-JP"/>
    </w:rPr>
  </w:style>
  <w:style w:type="paragraph" w:styleId="Heading1">
    <w:name w:val="heading 1"/>
    <w:basedOn w:val="Normal"/>
    <w:next w:val="Normal"/>
    <w:uiPriority w:val="9"/>
    <w:qFormat/>
    <w:pPr>
      <w:pBdr>
        <w:top w:val="single" w:sz="4" w:space="1" w:color="7A610D" w:themeColor="accent3" w:themeShade="80"/>
        <w:bottom w:val="single" w:sz="12" w:space="1" w:color="7A610D" w:themeColor="accent3" w:themeShade="80"/>
      </w:pBdr>
      <w:spacing w:before="240" w:after="240"/>
      <w:outlineLvl w:val="0"/>
    </w:pPr>
    <w:rPr>
      <w:rFonts w:asciiTheme="majorHAnsi" w:eastAsiaTheme="majorEastAsia" w:hAnsiTheme="majorHAnsi" w:cstheme="majorBidi"/>
      <w:color w:val="7A610D" w:themeColor="accent3" w:themeShade="80"/>
      <w:sz w:val="24"/>
      <w:szCs w:val="24"/>
    </w:rPr>
  </w:style>
  <w:style w:type="paragraph" w:styleId="Heading2">
    <w:name w:val="heading 2"/>
    <w:basedOn w:val="Normal"/>
    <w:next w:val="Normal"/>
    <w:uiPriority w:val="9"/>
    <w:unhideWhenUsed/>
    <w:qFormat/>
    <w:pPr>
      <w:outlineLvl w:val="1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536142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80"/>
      <w:outlineLvl w:val="4"/>
    </w:pPr>
    <w:rPr>
      <w:rFonts w:asciiTheme="majorHAnsi" w:eastAsiaTheme="majorEastAsia" w:hAnsiTheme="majorHAnsi" w:cstheme="majorBidi"/>
      <w:color w:val="444D26" w:themeColor="text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36142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before="0" w:after="0"/>
    </w:pPr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qFormat/>
    <w:pPr>
      <w:pBdr>
        <w:top w:val="single" w:sz="2" w:space="10" w:color="536142" w:themeColor="accent1" w:themeShade="80"/>
        <w:left w:val="single" w:sz="2" w:space="10" w:color="536142" w:themeColor="accent1" w:themeShade="80"/>
        <w:bottom w:val="single" w:sz="2" w:space="10" w:color="536142" w:themeColor="accent1" w:themeShade="80"/>
        <w:right w:val="single" w:sz="2" w:space="10" w:color="536142" w:themeColor="accent1" w:themeShade="80"/>
      </w:pBdr>
      <w:ind w:left="1152" w:right="1152"/>
    </w:pPr>
    <w:rPr>
      <w:i/>
      <w:iCs/>
      <w:color w:val="536142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</w:pPr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 w:line="480" w:lineRule="auto"/>
    </w:pPr>
  </w:style>
  <w:style w:type="paragraph" w:styleId="BodyText3">
    <w:name w:val="Body Text 3"/>
    <w:basedOn w:val="Normal"/>
    <w:link w:val="BodyText3Char"/>
    <w:uiPriority w:val="99"/>
    <w:semiHidden/>
    <w:unhideWhenUsed/>
    <w:pPr>
      <w:spacing w:after="120"/>
    </w:pPr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100"/>
      <w:ind w:firstLine="360"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/>
    </w:p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100"/>
      <w:ind w:firstLine="360"/>
    </w:pPr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 w:line="480" w:lineRule="auto"/>
      <w:ind w:left="360"/>
    </w:pPr>
  </w:style>
  <w:style w:type="paragraph" w:styleId="BodyTextIndent3">
    <w:name w:val="Body Text Indent 3"/>
    <w:basedOn w:val="Normal"/>
    <w:link w:val="BodyTextIndent3Char"/>
    <w:uiPriority w:val="99"/>
    <w:semiHidden/>
    <w:unhideWhenUsed/>
    <w:pPr>
      <w:spacing w:after="120"/>
      <w:ind w:left="360"/>
    </w:pPr>
    <w:rPr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444D26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before="0" w:after="0"/>
      <w:ind w:left="4320"/>
    </w:pPr>
  </w:style>
  <w:style w:type="paragraph" w:styleId="CommentText">
    <w:name w:val="annotation text"/>
    <w:basedOn w:val="Normal"/>
    <w:link w:val="CommentTextChar"/>
    <w:uiPriority w:val="99"/>
    <w:semiHidden/>
    <w:unhideWhenUsed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paragraph" w:styleId="Date">
    <w:name w:val="Date"/>
    <w:basedOn w:val="Normal"/>
    <w:next w:val="Normal"/>
    <w:link w:val="DateChar"/>
    <w:uiPriority w:val="3"/>
    <w:pPr>
      <w:pBdr>
        <w:top w:val="single" w:sz="4" w:space="1" w:color="444D26" w:themeColor="text2"/>
      </w:pBdr>
      <w:contextualSpacing/>
      <w:jc w:val="right"/>
    </w:pPr>
  </w:style>
  <w:style w:type="paragraph" w:styleId="DocumentMap">
    <w:name w:val="Document Map"/>
    <w:basedOn w:val="Normal"/>
    <w:link w:val="DocumentMapChar"/>
    <w:uiPriority w:val="99"/>
    <w:semiHidden/>
    <w:unhideWhenUsed/>
    <w:pPr>
      <w:spacing w:before="0" w:after="0"/>
    </w:pPr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before="0" w:after="0"/>
    </w:p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before="0" w:after="0"/>
    </w:pPr>
    <w:rPr>
      <w:szCs w:val="20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round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unhideWhenUsed/>
    <w:pPr>
      <w:spacing w:before="0" w:after="0"/>
      <w:jc w:val="right"/>
    </w:p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</w:pPr>
    <w:rPr>
      <w:szCs w:val="20"/>
    </w:rPr>
  </w:style>
  <w:style w:type="paragraph" w:styleId="Header">
    <w:name w:val="header"/>
    <w:basedOn w:val="Normal"/>
    <w:link w:val="HeaderChar"/>
    <w:uiPriority w:val="99"/>
    <w:unhideWhenUsed/>
    <w:qFormat/>
    <w:pPr>
      <w:spacing w:before="0" w:after="0"/>
    </w:p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before="0" w:after="0"/>
    </w:pPr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spacing w:before="0" w:after="0"/>
    </w:pPr>
    <w:rPr>
      <w:rFonts w:ascii="Consolas" w:hAnsi="Consolas"/>
      <w:szCs w:val="20"/>
    </w:rPr>
  </w:style>
  <w:style w:type="paragraph" w:styleId="Index1">
    <w:name w:val="index 1"/>
    <w:basedOn w:val="Normal"/>
    <w:next w:val="Normal"/>
    <w:uiPriority w:val="99"/>
    <w:semiHidden/>
    <w:unhideWhenUsed/>
    <w:pPr>
      <w:spacing w:before="0" w:after="0"/>
      <w:ind w:left="220" w:hanging="220"/>
    </w:pPr>
  </w:style>
  <w:style w:type="paragraph" w:styleId="Index2">
    <w:name w:val="index 2"/>
    <w:basedOn w:val="Normal"/>
    <w:next w:val="Normal"/>
    <w:uiPriority w:val="99"/>
    <w:semiHidden/>
    <w:unhideWhenUsed/>
    <w:pPr>
      <w:spacing w:before="0" w:after="0"/>
      <w:ind w:left="440" w:hanging="220"/>
    </w:pPr>
  </w:style>
  <w:style w:type="paragraph" w:styleId="Index3">
    <w:name w:val="index 3"/>
    <w:basedOn w:val="Normal"/>
    <w:next w:val="Normal"/>
    <w:uiPriority w:val="99"/>
    <w:semiHidden/>
    <w:unhideWhenUsed/>
    <w:pPr>
      <w:spacing w:before="0" w:after="0"/>
      <w:ind w:left="660" w:hanging="220"/>
    </w:pPr>
  </w:style>
  <w:style w:type="paragraph" w:styleId="Index4">
    <w:name w:val="index 4"/>
    <w:basedOn w:val="Normal"/>
    <w:next w:val="Normal"/>
    <w:uiPriority w:val="99"/>
    <w:semiHidden/>
    <w:unhideWhenUsed/>
    <w:pPr>
      <w:spacing w:before="0" w:after="0"/>
      <w:ind w:left="880" w:hanging="220"/>
    </w:pPr>
  </w:style>
  <w:style w:type="paragraph" w:styleId="Index5">
    <w:name w:val="index 5"/>
    <w:basedOn w:val="Normal"/>
    <w:next w:val="Normal"/>
    <w:uiPriority w:val="99"/>
    <w:semiHidden/>
    <w:unhideWhenUsed/>
    <w:pPr>
      <w:spacing w:before="0" w:after="0"/>
      <w:ind w:left="1100" w:hanging="220"/>
    </w:pPr>
  </w:style>
  <w:style w:type="paragraph" w:styleId="Index6">
    <w:name w:val="index 6"/>
    <w:basedOn w:val="Normal"/>
    <w:next w:val="Normal"/>
    <w:uiPriority w:val="99"/>
    <w:semiHidden/>
    <w:unhideWhenUsed/>
    <w:pPr>
      <w:spacing w:before="0" w:after="0"/>
      <w:ind w:left="1320" w:hanging="220"/>
    </w:pPr>
  </w:style>
  <w:style w:type="paragraph" w:styleId="Index7">
    <w:name w:val="index 7"/>
    <w:basedOn w:val="Normal"/>
    <w:next w:val="Normal"/>
    <w:uiPriority w:val="99"/>
    <w:semiHidden/>
    <w:unhideWhenUsed/>
    <w:pPr>
      <w:spacing w:before="0" w:after="0"/>
      <w:ind w:left="1540" w:hanging="220"/>
    </w:pPr>
  </w:style>
  <w:style w:type="paragraph" w:styleId="Index8">
    <w:name w:val="index 8"/>
    <w:basedOn w:val="Normal"/>
    <w:next w:val="Normal"/>
    <w:uiPriority w:val="99"/>
    <w:semiHidden/>
    <w:unhideWhenUsed/>
    <w:pPr>
      <w:spacing w:before="0" w:after="0"/>
      <w:ind w:left="1760" w:hanging="220"/>
    </w:pPr>
  </w:style>
  <w:style w:type="paragraph" w:styleId="Index9">
    <w:name w:val="index 9"/>
    <w:basedOn w:val="Normal"/>
    <w:next w:val="Normal"/>
    <w:uiPriority w:val="99"/>
    <w:semiHidden/>
    <w:unhideWhenUsed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99"/>
    <w:semiHidden/>
    <w:unhideWhenUsed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uiPriority w:val="10"/>
    <w:unhideWhenUsed/>
    <w:qFormat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uiPriority w:val="11"/>
    <w:qFormat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00" w:after="0"/>
    </w:pPr>
    <w:rPr>
      <w:rFonts w:ascii="Consolas" w:hAnsi="Consolas"/>
      <w:sz w:val="22"/>
      <w:lang w:eastAsia="ja-JP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before="0" w:after="0"/>
    </w:pPr>
  </w:style>
  <w:style w:type="paragraph" w:styleId="PlainText">
    <w:name w:val="Plain Text"/>
    <w:basedOn w:val="Normal"/>
    <w:link w:val="PlainTextChar"/>
    <w:uiPriority w:val="99"/>
    <w:semiHidden/>
    <w:unhideWhenUsed/>
    <w:pPr>
      <w:spacing w:before="0" w:after="0"/>
    </w:pPr>
    <w:rPr>
      <w:rFonts w:ascii="Consolas" w:hAnsi="Consola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</w:style>
  <w:style w:type="paragraph" w:styleId="Signature">
    <w:name w:val="Signature"/>
    <w:basedOn w:val="Normal"/>
    <w:link w:val="SignatureChar"/>
    <w:uiPriority w:val="99"/>
    <w:semiHidden/>
    <w:unhideWhenUsed/>
    <w:pPr>
      <w:spacing w:before="0" w:after="0"/>
      <w:ind w:left="4320"/>
    </w:pPr>
  </w:style>
  <w:style w:type="paragraph" w:styleId="Subtitle">
    <w:name w:val="Subtitle"/>
    <w:basedOn w:val="Normal"/>
    <w:uiPriority w:val="2"/>
    <w:qFormat/>
    <w:pPr>
      <w:spacing w:after="120"/>
      <w:jc w:val="right"/>
    </w:pPr>
    <w:rPr>
      <w:rFonts w:asciiTheme="majorHAnsi" w:eastAsiaTheme="majorEastAsia" w:hAnsiTheme="majorHAnsi" w:cstheme="majorBidi"/>
      <w:color w:val="444D26" w:themeColor="text2"/>
      <w:sz w:val="32"/>
      <w:szCs w:val="32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Title">
    <w:name w:val="Title"/>
    <w:basedOn w:val="Normal"/>
    <w:uiPriority w:val="1"/>
    <w:qFormat/>
    <w:pPr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  <w14:textFill>
        <w14:gradFill>
          <w14:gsLst>
            <w14:gs w14:pos="0">
              <w14:schemeClr w14:val="tx2">
                <w14:lumMod w14:val="50000"/>
              </w14:schemeClr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uiPriority w:val="39"/>
    <w:semiHidden/>
    <w:unhideWhenUsed/>
  </w:style>
  <w:style w:type="paragraph" w:styleId="TOC2">
    <w:name w:val="toc 2"/>
    <w:basedOn w:val="Normal"/>
    <w:next w:val="Normal"/>
    <w:uiPriority w:val="39"/>
    <w:semiHidden/>
    <w:unhideWhenUsed/>
    <w:pPr>
      <w:ind w:left="220"/>
    </w:pPr>
  </w:style>
  <w:style w:type="paragraph" w:styleId="TOC3">
    <w:name w:val="toc 3"/>
    <w:basedOn w:val="Normal"/>
    <w:next w:val="Normal"/>
    <w:uiPriority w:val="39"/>
    <w:semiHidden/>
    <w:unhideWhenUsed/>
    <w:pPr>
      <w:ind w:left="440"/>
    </w:pPr>
  </w:style>
  <w:style w:type="paragraph" w:styleId="TOC4">
    <w:name w:val="toc 4"/>
    <w:basedOn w:val="Normal"/>
    <w:next w:val="Normal"/>
    <w:uiPriority w:val="39"/>
    <w:semiHidden/>
    <w:unhideWhenUsed/>
    <w:pPr>
      <w:ind w:left="660"/>
    </w:pPr>
  </w:style>
  <w:style w:type="paragraph" w:styleId="TOC5">
    <w:name w:val="toc 5"/>
    <w:basedOn w:val="Normal"/>
    <w:next w:val="Normal"/>
    <w:uiPriority w:val="39"/>
    <w:semiHidden/>
    <w:unhideWhenUsed/>
    <w:pPr>
      <w:ind w:left="880"/>
    </w:pPr>
  </w:style>
  <w:style w:type="paragraph" w:styleId="TOC6">
    <w:name w:val="toc 6"/>
    <w:basedOn w:val="Normal"/>
    <w:next w:val="Normal"/>
    <w:uiPriority w:val="39"/>
    <w:semiHidden/>
    <w:unhideWhenUsed/>
    <w:pPr>
      <w:ind w:left="1100"/>
    </w:pPr>
  </w:style>
  <w:style w:type="paragraph" w:styleId="TOC7">
    <w:name w:val="toc 7"/>
    <w:basedOn w:val="Normal"/>
    <w:next w:val="Normal"/>
    <w:uiPriority w:val="39"/>
    <w:semiHidden/>
    <w:unhideWhenUsed/>
    <w:pPr>
      <w:ind w:left="1320"/>
    </w:pPr>
  </w:style>
  <w:style w:type="paragraph" w:styleId="TOC8">
    <w:name w:val="toc 8"/>
    <w:basedOn w:val="Normal"/>
    <w:next w:val="Normal"/>
    <w:uiPriority w:val="39"/>
    <w:semiHidden/>
    <w:unhideWhenUsed/>
    <w:pPr>
      <w:ind w:left="1540"/>
    </w:pPr>
  </w:style>
  <w:style w:type="paragraph" w:styleId="TOC9">
    <w:name w:val="toc 9"/>
    <w:basedOn w:val="Normal"/>
    <w:next w:val="Normal"/>
    <w:uiPriority w:val="39"/>
    <w:semiHidden/>
    <w:unhideWhenUsed/>
    <w:pPr>
      <w:ind w:left="1760"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22"/>
      <w:szCs w:val="16"/>
    </w:rPr>
  </w:style>
  <w:style w:type="character" w:styleId="Emphasis">
    <w:name w:val="Emphasis"/>
    <w:basedOn w:val="DefaultParagraphFont"/>
    <w:uiPriority w:val="20"/>
    <w:semiHidden/>
    <w:unhideWhenUsed/>
    <w:qFormat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7F6F6F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styleId="HTMLAcronym">
    <w:name w:val="HTML Acronym"/>
    <w:basedOn w:val="DefaultParagraphFont"/>
    <w:uiPriority w:val="99"/>
    <w:semiHidden/>
    <w:unhideWhenUsed/>
  </w:style>
  <w:style w:type="character" w:styleId="HTMLCite">
    <w:name w:val="HTML Cite"/>
    <w:basedOn w:val="DefaultParagraphFont"/>
    <w:uiPriority w:val="99"/>
    <w:semiHidden/>
    <w:unhideWhenUsed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Pr>
      <w:color w:val="8E58B6" w:themeColor="hyperlink"/>
      <w:u w:val="single"/>
    </w:rPr>
  </w:style>
  <w:style w:type="character" w:styleId="LineNumber">
    <w:name w:val="line number"/>
    <w:basedOn w:val="DefaultParagraphFont"/>
    <w:uiPriority w:val="99"/>
    <w:semiHidden/>
    <w:unhideWhenUsed/>
  </w:style>
  <w:style w:type="character" w:styleId="PageNumber">
    <w:name w:val="page number"/>
    <w:basedOn w:val="DefaultParagraphFont"/>
    <w:uiPriority w:val="99"/>
    <w:semiHidden/>
    <w:unhideWhenUsed/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table" w:styleId="Table3Deffects1">
    <w:name w:val="Table 3D effects 1"/>
    <w:basedOn w:val="TableNormal"/>
    <w:uiPriority w:val="99"/>
    <w:semiHidden/>
    <w:unhideWhenUsed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FFFFFF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left w:val="single" w:sz="6" w:space="0" w:color="FFFFFF"/>
          <w:tl2br w:val="nil"/>
          <w:tr2bl w:val="nil"/>
        </w:tcBorders>
      </w:tcPr>
    </w:tblStylePr>
    <w:tblStylePr w:type="neCell">
      <w:tblPr/>
      <w:tcPr>
        <w:tcBorders>
          <w:left w:val="nil"/>
          <w:bottom w:val="nil"/>
          <w:tl2br w:val="nil"/>
          <w:tr2bl w:val="nil"/>
        </w:tcBorders>
      </w:tcPr>
    </w:tblStylePr>
    <w:tblStylePr w:type="nwCell">
      <w:tblPr/>
      <w:tcPr>
        <w:tcBorders>
          <w:bottom w:val="nil"/>
          <w:right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right w:val="nil"/>
          <w:tl2br w:val="nil"/>
          <w:tr2bl w:val="nil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bottom w:val="nil"/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right w:val="single" w:sz="6" w:space="0" w:color="FFFFFF"/>
          <w:tl2br w:val="nil"/>
          <w:tr2bl w:val="nil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bottom w:val="nil"/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right w:val="single" w:sz="6" w:space="0" w:color="FFFFFF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6" w:space="0" w:color="00000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il"/>
          <w:tr2bl w:val="nil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nwCell">
      <w:tblPr/>
      <w:tcPr>
        <w:tcBorders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</w:tcPr>
    </w:tblStylePr>
    <w:tblStylePr w:type="lastCol">
      <w:tblPr/>
      <w:tcPr>
        <w:tcBorders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il"/>
          <w:tr2bl w:val="nil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Pr>
      <w:b/>
      <w:bCs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tblPr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tblPr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tblPr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tblPr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il"/>
          <w:tr2bl w:val="nil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band1Horz">
      <w:tblPr/>
      <w:tcPr>
        <w:tcBorders>
          <w:tl2br w:val="nil"/>
          <w:tr2bl w:val="nil"/>
        </w:tcBorders>
        <w:shd w:val="pct25" w:color="000000" w:fill="FFFFFF"/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leList7">
    <w:name w:val="Table List 7"/>
    <w:basedOn w:val="TableNormal"/>
    <w:uiPriority w:val="99"/>
    <w:semiHidden/>
    <w:unhideWhenUsed/>
    <w:tblPr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2Horz">
      <w:tblPr/>
      <w:tcPr>
        <w:tcBorders>
          <w:tl2br w:val="nil"/>
          <w:tr2bl w:val="nil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il"/>
          <w:tr2bl w:val="nil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5" w:color="FFFF00" w:fill="FFFFFF"/>
      </w:tcPr>
    </w:tblStylePr>
    <w:tblStylePr w:type="band2Horz">
      <w:tblPr/>
      <w:tcPr>
        <w:tcBorders>
          <w:tl2br w:val="nil"/>
          <w:tr2bl w:val="nil"/>
        </w:tcBorders>
        <w:shd w:val="pct50" w:color="FF0000" w:fill="FFFFFF"/>
      </w:tcPr>
    </w:tblStylePr>
    <w:tblStylePr w:type="nwCell">
      <w:tblPr/>
      <w:tcPr>
        <w:tcBorders>
          <w:tl2br w:val="single" w:sz="6" w:space="0" w:color="auto"/>
          <w:tr2bl w:val="nil"/>
        </w:tcBorders>
      </w:tcPr>
    </w:tblStylePr>
  </w:style>
  <w:style w:type="table" w:styleId="TableProfessional">
    <w:name w:val="Table Professional"/>
    <w:basedOn w:val="TableNormal"/>
    <w:uiPriority w:val="99"/>
    <w:semiHidden/>
    <w:unhideWhenUsed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008000"/>
          <w:tl2br w:val="nil"/>
          <w:tr2bl w:val="nil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tblPr/>
    <w:tblStylePr w:type="firstRow">
      <w:rPr>
        <w:b/>
        <w:bCs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left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tl2br w:val="nil"/>
          <w:tr2bl w:val="nil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lastCol">
      <w:tblPr/>
      <w:tcPr>
        <w:tcBorders>
          <w:left w:val="single" w:sz="12" w:space="0" w:color="000000"/>
          <w:tl2br w:val="nil"/>
          <w:tr2bl w:val="nil"/>
        </w:tcBorders>
      </w:tcPr>
    </w:tblStylePr>
    <w:tblStylePr w:type="band1Horz">
      <w:tblPr/>
      <w:tcPr>
        <w:tcBorders>
          <w:bottom w:val="single" w:sz="6" w:space="0" w:color="00000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12" w:space="0" w:color="000000"/>
          <w:tl2br w:val="nil"/>
          <w:tr2bl w:val="nil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Theme">
    <w:name w:val="Table Theme"/>
    <w:basedOn w:val="TableNormal"/>
    <w:uiPriority w:val="99"/>
    <w:semiHidden/>
    <w:unhideWhenUsed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leWeb2">
    <w:name w:val="Table Web 2"/>
    <w:basedOn w:val="TableNormal"/>
    <w:uiPriority w:val="99"/>
    <w:semiHidden/>
    <w:unhideWhenUsed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leWeb3">
    <w:name w:val="Table Web 3"/>
    <w:basedOn w:val="TableNormal"/>
    <w:uiPriority w:val="99"/>
    <w:semiHidden/>
    <w:unhideWhenUsed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pPr>
      <w:spacing w:after="0"/>
    </w:pPr>
    <w:rPr>
      <w:color w:val="000000" w:themeColor="text1" w:themeShade="BF"/>
    </w:rPr>
    <w:tblPr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pPr>
      <w:spacing w:after="0"/>
    </w:pPr>
    <w:rPr>
      <w:color w:val="7C9163" w:themeColor="accent1" w:themeShade="BF"/>
    </w:rPr>
    <w:tblPr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pPr>
      <w:spacing w:after="0"/>
    </w:pPr>
    <w:rPr>
      <w:color w:val="DC7D0E" w:themeColor="accent2" w:themeShade="BF"/>
    </w:rPr>
    <w:tblPr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pPr>
      <w:spacing w:after="0"/>
    </w:pPr>
    <w:rPr>
      <w:color w:val="B79214" w:themeColor="accent3" w:themeShade="BF"/>
    </w:rPr>
    <w:tblPr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pPr>
      <w:spacing w:after="0"/>
    </w:pPr>
    <w:rPr>
      <w:color w:val="B55374" w:themeColor="accent4" w:themeShade="BF"/>
    </w:rPr>
    <w:tblPr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pPr>
      <w:spacing w:after="0"/>
    </w:pPr>
    <w:rPr>
      <w:color w:val="7153A0" w:themeColor="accent5" w:themeShade="BF"/>
    </w:rPr>
    <w:tblPr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pPr>
      <w:spacing w:after="0"/>
    </w:pPr>
    <w:rPr>
      <w:color w:val="4E74A2" w:themeColor="accent6" w:themeShade="BF"/>
    </w:rPr>
    <w:tblPr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</w:style>
  <w:style w:type="table" w:styleId="LightList">
    <w:name w:val="Light List"/>
    <w:basedOn w:val="TableNormal"/>
    <w:uiPriority w:val="61"/>
    <w:semiHidden/>
    <w:unhideWhenUsed/>
    <w:pPr>
      <w:spacing w:after="0"/>
    </w:pPr>
    <w:tblPr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pPr>
      <w:spacing w:after="0"/>
    </w:pPr>
    <w:tblPr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pPr>
      <w:spacing w:after="0"/>
    </w:pPr>
    <w:tblPr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pPr>
      <w:spacing w:after="0"/>
    </w:pPr>
    <w:tblPr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pPr>
      <w:spacing w:after="0"/>
    </w:pPr>
    <w:tblPr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pPr>
      <w:spacing w:after="0"/>
    </w:pPr>
    <w:tblPr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pPr>
      <w:spacing w:after="0"/>
    </w:pPr>
    <w:tblPr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</w:style>
  <w:style w:type="table" w:styleId="LightGrid">
    <w:name w:val="Light Grid"/>
    <w:basedOn w:val="TableNormal"/>
    <w:uiPriority w:val="62"/>
    <w:semiHidden/>
    <w:unhideWhenUsed/>
    <w:pPr>
      <w:spacing w:after="0"/>
    </w:pPr>
    <w:tblPr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auto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auto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pPr>
      <w:spacing w:after="0"/>
    </w:pPr>
    <w:tblPr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18" w:space="0" w:color="A5B592" w:themeColor="accent1"/>
          <w:right w:val="single" w:sz="8" w:space="0" w:color="A5B592" w:themeColor="accent1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uto"/>
        </w:tcBorders>
        <w:shd w:val="clear" w:color="auto" w:fill="E8ECE4" w:themeFill="accent1" w:themeFillTint="3F"/>
      </w:tcPr>
    </w:tblStylePr>
    <w:tblStylePr w:type="band2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uto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pPr>
      <w:spacing w:after="0"/>
    </w:pPr>
    <w:tblPr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18" w:space="0" w:color="F3A447" w:themeColor="accent2"/>
          <w:right w:val="single" w:sz="8" w:space="0" w:color="F3A447" w:themeColor="accent2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auto"/>
        </w:tcBorders>
        <w:shd w:val="clear" w:color="auto" w:fill="FCE8D1" w:themeFill="accent2" w:themeFillTint="3F"/>
      </w:tcPr>
    </w:tblStylePr>
    <w:tblStylePr w:type="band2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auto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pPr>
      <w:spacing w:after="0"/>
    </w:pPr>
    <w:tblPr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18" w:space="0" w:color="E7BC29" w:themeColor="accent3"/>
          <w:right w:val="single" w:sz="8" w:space="0" w:color="E7BC29" w:themeColor="accent3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auto"/>
        </w:tcBorders>
        <w:shd w:val="clear" w:color="auto" w:fill="F9EEC9" w:themeFill="accent3" w:themeFillTint="3F"/>
      </w:tcPr>
    </w:tblStylePr>
    <w:tblStylePr w:type="band2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auto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pPr>
      <w:spacing w:after="0"/>
    </w:pPr>
    <w:tblPr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18" w:space="0" w:color="D092A7" w:themeColor="accent4"/>
          <w:right w:val="single" w:sz="8" w:space="0" w:color="D092A7" w:themeColor="accent4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auto"/>
        </w:tcBorders>
        <w:shd w:val="clear" w:color="auto" w:fill="F3E3E9" w:themeFill="accent4" w:themeFillTint="3F"/>
      </w:tcPr>
    </w:tblStylePr>
    <w:tblStylePr w:type="band2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auto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pPr>
      <w:spacing w:after="0"/>
    </w:pPr>
    <w:tblPr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18" w:space="0" w:color="9C85C0" w:themeColor="accent5"/>
          <w:right w:val="single" w:sz="8" w:space="0" w:color="9C85C0" w:themeColor="accent5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auto"/>
        </w:tcBorders>
        <w:shd w:val="clear" w:color="auto" w:fill="E6E0EF" w:themeFill="accent5" w:themeFillTint="3F"/>
      </w:tcPr>
    </w:tblStylePr>
    <w:tblStylePr w:type="band2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auto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pPr>
      <w:spacing w:after="0"/>
    </w:pPr>
    <w:tblPr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18" w:space="0" w:color="809EC2" w:themeColor="accent6"/>
          <w:right w:val="single" w:sz="8" w:space="0" w:color="809EC2" w:themeColor="accent6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auto"/>
        </w:tcBorders>
        <w:shd w:val="clear" w:color="auto" w:fill="DFE6F0" w:themeFill="accent6" w:themeFillTint="3F"/>
      </w:tcPr>
    </w:tblStylePr>
    <w:tblStylePr w:type="band2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auto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pPr>
      <w:spacing w:after="0"/>
    </w:pPr>
    <w:tblPr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pPr>
      <w:spacing w:after="0"/>
    </w:pPr>
    <w:tblPr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pPr>
      <w:spacing w:after="0"/>
    </w:pPr>
    <w:tblPr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pPr>
      <w:spacing w:after="0"/>
    </w:pPr>
    <w:tblPr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E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pPr>
      <w:spacing w:after="0"/>
    </w:pPr>
    <w:tblPr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pPr>
      <w:spacing w:after="0"/>
    </w:pPr>
    <w:tblPr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pPr>
      <w:spacing w:after="0"/>
    </w:pPr>
    <w:tblPr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pPr>
      <w:spacing w:after="0"/>
    </w:pPr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pPr>
      <w:spacing w:after="0"/>
    </w:pPr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pPr>
      <w:spacing w:after="0"/>
    </w:pPr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pPr>
      <w:spacing w:after="0"/>
    </w:pPr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pPr>
      <w:spacing w:after="0"/>
    </w:pPr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pPr>
      <w:spacing w:after="0"/>
    </w:pPr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pPr>
      <w:spacing w:after="0"/>
    </w:pPr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semiHidden/>
    <w:unhideWhenUsed/>
    <w:pPr>
      <w:spacing w:after="0"/>
    </w:pPr>
    <w:rPr>
      <w:color w:val="000000" w:themeColor="text1"/>
    </w:rPr>
    <w:tblPr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pPr>
      <w:spacing w:after="0"/>
    </w:pPr>
    <w:rPr>
      <w:color w:val="000000" w:themeColor="text1"/>
    </w:rPr>
    <w:tblPr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B592" w:themeColor="accen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shd w:val="clear" w:color="auto" w:fill="E8ECE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pPr>
      <w:spacing w:after="0"/>
    </w:pPr>
    <w:rPr>
      <w:color w:val="000000" w:themeColor="text1"/>
    </w:rPr>
    <w:tblPr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A447" w:themeColor="accent2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shd w:val="clear" w:color="auto" w:fill="FCE8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pPr>
      <w:spacing w:after="0"/>
    </w:pPr>
    <w:rPr>
      <w:color w:val="000000" w:themeColor="text1"/>
    </w:rPr>
    <w:tblPr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BC29" w:themeColor="accent3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shd w:val="clear" w:color="auto" w:fill="F9EEC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pPr>
      <w:spacing w:after="0"/>
    </w:pPr>
    <w:rPr>
      <w:color w:val="000000" w:themeColor="text1"/>
    </w:rPr>
    <w:tblPr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92A7" w:themeColor="accent4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shd w:val="clear" w:color="auto" w:fill="F3E3E9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pPr>
      <w:spacing w:after="0"/>
    </w:pPr>
    <w:rPr>
      <w:color w:val="000000" w:themeColor="text1"/>
    </w:rPr>
    <w:tblPr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85C0" w:themeColor="accent5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shd w:val="clear" w:color="auto" w:fill="E6E0E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pPr>
      <w:spacing w:after="0"/>
    </w:pPr>
    <w:rPr>
      <w:color w:val="000000" w:themeColor="text1"/>
    </w:rPr>
    <w:tblPr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9EC2" w:themeColor="accent6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shd w:val="clear" w:color="auto" w:fill="DFE6F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B5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B5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B5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A4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A4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BC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BC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92A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92A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85C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85C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E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EC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9EC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pPr>
      <w:spacing w:after="0"/>
    </w:pPr>
    <w:tblPr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pPr>
      <w:spacing w:after="0"/>
    </w:pPr>
    <w:tblPr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  <w:insideV w:val="single" w:sz="8" w:space="0" w:color="BBC7AD" w:themeColor="accent1" w:themeTint="BF"/>
      </w:tblBorders>
    </w:tblPr>
    <w:tcPr>
      <w:shd w:val="clear" w:color="auto" w:fill="E8ECE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7A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pPr>
      <w:spacing w:after="0"/>
    </w:pPr>
    <w:tblPr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  <w:insideV w:val="single" w:sz="8" w:space="0" w:color="F6BA75" w:themeColor="accent2" w:themeTint="BF"/>
      </w:tblBorders>
    </w:tblPr>
    <w:tcPr>
      <w:shd w:val="clear" w:color="auto" w:fill="FCE8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A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pPr>
      <w:spacing w:after="0"/>
    </w:pPr>
    <w:tblPr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  <w:insideV w:val="single" w:sz="8" w:space="0" w:color="EDCC5E" w:themeColor="accent3" w:themeTint="BF"/>
      </w:tblBorders>
    </w:tblPr>
    <w:tcPr>
      <w:shd w:val="clear" w:color="auto" w:fill="F9EE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C5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pPr>
      <w:spacing w:after="0"/>
    </w:pPr>
    <w:tblPr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  <w:insideV w:val="single" w:sz="8" w:space="0" w:color="DBADBC" w:themeColor="accent4" w:themeTint="BF"/>
      </w:tblBorders>
    </w:tblPr>
    <w:tcPr>
      <w:shd w:val="clear" w:color="auto" w:fill="F3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D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pPr>
      <w:spacing w:after="0"/>
    </w:pPr>
    <w:tblPr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  <w:insideV w:val="single" w:sz="8" w:space="0" w:color="B4A3CF" w:themeColor="accent5" w:themeTint="BF"/>
      </w:tblBorders>
    </w:tblPr>
    <w:tcPr>
      <w:shd w:val="clear" w:color="auto" w:fill="E6E0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A3C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pPr>
      <w:spacing w:after="0"/>
    </w:pPr>
    <w:tblPr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  <w:insideV w:val="single" w:sz="8" w:space="0" w:color="9FB6D1" w:themeColor="accent6" w:themeTint="BF"/>
      </w:tblBorders>
    </w:tblPr>
    <w:tcPr>
      <w:shd w:val="clear" w:color="auto" w:fill="DFE6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6D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cPr>
      <w:shd w:val="clear" w:color="auto" w:fill="E8ECE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7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9" w:themeFill="accent1" w:themeFillTint="33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D2DAC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cPr>
      <w:shd w:val="clear" w:color="auto" w:fill="FCE8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A" w:themeFill="accent2" w:themeFillTint="33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F9D1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cPr>
      <w:shd w:val="clear" w:color="auto" w:fill="F9EE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 w:themeFill="accent3" w:themeFillTint="33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F3DD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cPr>
      <w:shd w:val="clear" w:color="auto" w:fill="F3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4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ED" w:themeFill="accent4" w:themeFillTint="33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E7C8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cPr>
      <w:shd w:val="clear" w:color="auto" w:fill="E6E0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F2" w:themeFill="accent5" w:themeFillTint="33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CDC2D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cPr>
      <w:shd w:val="clear" w:color="auto" w:fill="DFE6F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F2" w:themeFill="accent6" w:themeFillTint="33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BFCEE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pPr>
      <w:spacing w:after="0"/>
    </w:pPr>
    <w:tblPr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auto"/>
          <w:insideV w:val="single" w:sz="8" w:space="0" w:color="auto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pPr>
      <w:spacing w:after="0"/>
    </w:pPr>
    <w:tblPr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CE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A5B5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A5B5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AC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auto"/>
          <w:insideV w:val="single" w:sz="8" w:space="0" w:color="auto"/>
        </w:tcBorders>
        <w:shd w:val="clear" w:color="auto" w:fill="D2DAC8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pPr>
      <w:spacing w:after="0"/>
    </w:pPr>
    <w:tblPr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8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F3A4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F3A4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D1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auto"/>
          <w:insideV w:val="single" w:sz="8" w:space="0" w:color="auto"/>
        </w:tcBorders>
        <w:shd w:val="clear" w:color="auto" w:fill="F9D1A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pPr>
      <w:spacing w:after="0"/>
    </w:pPr>
    <w:tblPr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E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E7BC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E7BC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D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auto"/>
          <w:insideV w:val="single" w:sz="8" w:space="0" w:color="auto"/>
        </w:tcBorders>
        <w:shd w:val="clear" w:color="auto" w:fill="F3DD94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pPr>
      <w:spacing w:after="0"/>
    </w:pPr>
    <w:tblPr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D092A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D092A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8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auto"/>
          <w:insideV w:val="single" w:sz="8" w:space="0" w:color="auto"/>
        </w:tcBorders>
        <w:shd w:val="clear" w:color="auto" w:fill="E7C8D2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pPr>
      <w:spacing w:after="0"/>
    </w:pPr>
    <w:tblPr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0E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9C85C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9C85C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C2D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auto"/>
          <w:insideV w:val="single" w:sz="8" w:space="0" w:color="auto"/>
        </w:tcBorders>
        <w:shd w:val="clear" w:color="auto" w:fill="CDC2D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pPr>
      <w:spacing w:after="0"/>
    </w:pPr>
    <w:tblPr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6F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809EC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809EC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EE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auto"/>
          <w:insideV w:val="single" w:sz="8" w:space="0" w:color="auto"/>
        </w:tcBorders>
        <w:shd w:val="clear" w:color="auto" w:fill="BFCEE0" w:themeFill="accent6" w:themeFillTint="7F"/>
      </w:tcPr>
    </w:tblStylePr>
  </w:style>
  <w:style w:type="table" w:styleId="DarkList">
    <w:name w:val="Dark List"/>
    <w:basedOn w:val="TableNormal"/>
    <w:uiPriority w:val="70"/>
    <w:semiHidden/>
    <w:unhideWhenUsed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60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C916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53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7D0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61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92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5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537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376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53A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4D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74A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</w:style>
  <w:style w:type="table" w:styleId="ColorfulShading">
    <w:name w:val="Colorful Shading"/>
    <w:basedOn w:val="TableNormal"/>
    <w:uiPriority w:val="71"/>
    <w:semiHidden/>
    <w:unhideWhenUsed/>
    <w:pPr>
      <w:spacing w:after="0"/>
    </w:pPr>
    <w:rPr>
      <w:color w:val="000000" w:themeColor="text1"/>
    </w:rPr>
    <w:tblPr>
      <w:tblBorders>
        <w:top w:val="single" w:sz="24" w:space="0" w:color="F3A4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pPr>
      <w:spacing w:after="0"/>
    </w:pPr>
    <w:rPr>
      <w:color w:val="000000" w:themeColor="text1"/>
    </w:rPr>
    <w:tblPr>
      <w:tblBorders>
        <w:top w:val="single" w:sz="24" w:space="0" w:color="F3A447" w:themeColor="accent2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744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63744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744F" w:themeFill="accent1" w:themeFillShade="99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2DAC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pPr>
      <w:spacing w:after="0"/>
    </w:pPr>
    <w:rPr>
      <w:color w:val="000000" w:themeColor="text1"/>
    </w:rPr>
    <w:tblPr>
      <w:tblBorders>
        <w:top w:val="single" w:sz="2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640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B0640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40B" w:themeFill="accent2" w:themeFillShade="99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9D1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pPr>
      <w:spacing w:after="0"/>
    </w:pPr>
    <w:rPr>
      <w:color w:val="000000" w:themeColor="text1"/>
    </w:rPr>
    <w:tblPr>
      <w:tblBorders>
        <w:top w:val="single" w:sz="24" w:space="0" w:color="D092A7" w:themeColor="accent4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74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9274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410" w:themeFill="accent3" w:themeFillShade="99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pPr>
      <w:spacing w:after="0"/>
    </w:pPr>
    <w:rPr>
      <w:color w:val="000000" w:themeColor="text1"/>
    </w:rPr>
    <w:tblPr>
      <w:tblBorders>
        <w:top w:val="single" w:sz="24" w:space="0" w:color="E7BC29" w:themeColor="accent3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0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9440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05C" w:themeFill="accent4" w:themeFillShade="99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7C8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pPr>
      <w:spacing w:after="0"/>
    </w:pPr>
    <w:rPr>
      <w:color w:val="000000" w:themeColor="text1"/>
    </w:rPr>
    <w:tblPr>
      <w:tblBorders>
        <w:top w:val="single" w:sz="24" w:space="0" w:color="809EC2" w:themeColor="accent6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428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5A428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280" w:themeFill="accent5" w:themeFillShade="99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CDC2D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pPr>
      <w:spacing w:after="0"/>
    </w:pPr>
    <w:rPr>
      <w:color w:val="000000" w:themeColor="text1"/>
    </w:rPr>
    <w:tblPr>
      <w:tblBorders>
        <w:top w:val="single" w:sz="24" w:space="0" w:color="9C85C0" w:themeColor="accent5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5D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3E5D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D82" w:themeFill="accent6" w:themeFillShade="99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BFCEE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semiHidden/>
    <w:unhideWhenUsed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F7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CF8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607E" w:themeFill="accent4" w:themeFillShade="CC"/>
      </w:tcPr>
    </w:tblStylePr>
    <w:tblStylePr w:type="lastRow">
      <w:rPr>
        <w:b/>
        <w:bCs/>
        <w:color w:val="BA607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AF4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9B16" w:themeFill="accent3" w:themeFillShade="CC"/>
      </w:tcPr>
    </w:tblStylePr>
    <w:tblStylePr w:type="lastRow">
      <w:rPr>
        <w:b/>
        <w:bCs/>
        <w:color w:val="C39B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F2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7CAD" w:themeFill="accent6" w:themeFillShade="CC"/>
      </w:tcPr>
    </w:tblStylePr>
    <w:tblStylePr w:type="lastRow">
      <w:rPr>
        <w:b/>
        <w:bCs/>
        <w:color w:val="547CA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5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5AA9" w:themeFill="accent5" w:themeFillShade="CC"/>
      </w:tcPr>
    </w:tblStylePr>
    <w:tblStylePr w:type="lastRow">
      <w:rPr>
        <w:b/>
        <w:bCs/>
        <w:color w:val="795AA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ColorfulGrid">
    <w:name w:val="Colorful Grid"/>
    <w:basedOn w:val="TableNormal"/>
    <w:uiPriority w:val="73"/>
    <w:semiHidden/>
    <w:unhideWhenUsed/>
    <w:pPr>
      <w:spacing w:after="0"/>
    </w:pPr>
    <w:rPr>
      <w:color w:val="000000" w:themeColor="text1"/>
    </w:rPr>
    <w:tblPr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pPr>
      <w:spacing w:after="0"/>
    </w:pPr>
    <w:rPr>
      <w:color w:val="000000" w:themeColor="text1"/>
    </w:rPr>
    <w:tblPr>
      <w:tblBorders>
        <w:insideH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</w:rPr>
      <w:tblPr/>
      <w:tcPr>
        <w:shd w:val="clear" w:color="auto" w:fill="DAE1D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D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qFormat/>
    <w:pPr>
      <w:spacing w:after="0"/>
    </w:pPr>
    <w:rPr>
      <w:color w:val="000000" w:themeColor="text1"/>
    </w:rPr>
    <w:tblPr>
      <w:tblBorders>
        <w:insideH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</w:rPr>
      <w:tblPr/>
      <w:tcPr>
        <w:shd w:val="clear" w:color="auto" w:fill="FADA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A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qFormat/>
    <w:pPr>
      <w:spacing w:after="0"/>
    </w:pPr>
    <w:rPr>
      <w:color w:val="000000" w:themeColor="text1"/>
    </w:rPr>
    <w:tblPr>
      <w:tblBorders>
        <w:insideH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</w:rPr>
      <w:tblPr/>
      <w:tcPr>
        <w:shd w:val="clear" w:color="auto" w:fill="F5E4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4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pPr>
      <w:spacing w:after="0"/>
    </w:pPr>
    <w:rPr>
      <w:color w:val="000000" w:themeColor="text1"/>
    </w:rPr>
    <w:tblPr>
      <w:tblBorders>
        <w:insideH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</w:rPr>
      <w:tblPr/>
      <w:tcPr>
        <w:shd w:val="clear" w:color="auto" w:fill="ECD3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D3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pPr>
      <w:spacing w:after="0"/>
    </w:pPr>
    <w:rPr>
      <w:color w:val="000000" w:themeColor="text1"/>
    </w:rPr>
    <w:tblPr>
      <w:tblBorders>
        <w:insideH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</w:rPr>
      <w:tblPr/>
      <w:tcPr>
        <w:shd w:val="clear" w:color="auto" w:fill="D7CEE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EE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pPr>
      <w:spacing w:after="0"/>
    </w:pPr>
    <w:rPr>
      <w:color w:val="000000" w:themeColor="text1"/>
    </w:rPr>
    <w:tblPr>
      <w:tblBorders>
        <w:insideH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</w:rPr>
      <w:tblPr/>
      <w:tcPr>
        <w:shd w:val="clear" w:color="auto" w:fill="CCD8E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D8E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character" w:customStyle="1" w:styleId="IntenseEmphasis1">
    <w:name w:val="Intense Emphasis1"/>
    <w:basedOn w:val="DefaultParagraphFont"/>
    <w:uiPriority w:val="6"/>
    <w:unhideWhenUsed/>
    <w:qFormat/>
    <w:rPr>
      <w:i/>
      <w:iCs/>
      <w:color w:val="935309" w:themeColor="accent2" w:themeShade="80"/>
    </w:rPr>
  </w:style>
  <w:style w:type="character" w:customStyle="1" w:styleId="FooterChar">
    <w:name w:val="Footer Char"/>
    <w:basedOn w:val="DefaultParagraphFont"/>
    <w:link w:val="Footer"/>
    <w:uiPriority w:val="99"/>
    <w:rPr>
      <w:szCs w:val="21"/>
    </w:rPr>
  </w:style>
  <w:style w:type="table" w:customStyle="1" w:styleId="ListTable6Colorful1">
    <w:name w:val="List Table 6 Colorful1"/>
    <w:basedOn w:val="TableNormal"/>
    <w:uiPriority w:val="51"/>
    <w:pPr>
      <w:spacing w:after="0"/>
    </w:pPr>
    <w:rPr>
      <w:color w:val="000000" w:themeColor="text1"/>
    </w:rPr>
    <w:tblPr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536142" w:themeColor="accent1" w:themeShade="80"/>
      <w:sz w:val="21"/>
      <w:szCs w:val="21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szCs w:val="21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Segoe UI" w:hAnsi="Segoe UI" w:cs="Segoe UI"/>
      <w:szCs w:val="18"/>
    </w:rPr>
  </w:style>
  <w:style w:type="paragraph" w:customStyle="1" w:styleId="Bibliography1">
    <w:name w:val="Bibliography1"/>
    <w:basedOn w:val="Normal"/>
    <w:next w:val="Normal"/>
    <w:uiPriority w:val="37"/>
    <w:semiHidden/>
    <w:unhideWhenUsed/>
  </w:style>
  <w:style w:type="character" w:customStyle="1" w:styleId="BodyTextChar">
    <w:name w:val="Body Text Char"/>
    <w:basedOn w:val="DefaultParagraphFont"/>
    <w:link w:val="BodyText"/>
    <w:uiPriority w:val="99"/>
    <w:semiHidden/>
    <w:qFormat/>
    <w:rPr>
      <w:szCs w:val="21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qFormat/>
    <w:rPr>
      <w:szCs w:val="21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Pr>
      <w:szCs w:val="16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Pr>
      <w:szCs w:val="21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szCs w:val="21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qFormat/>
    <w:rPr>
      <w:szCs w:val="21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qFormat/>
    <w:rPr>
      <w:szCs w:val="21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Pr>
      <w:szCs w:val="16"/>
    </w:rPr>
  </w:style>
  <w:style w:type="character" w:customStyle="1" w:styleId="BookTitle1">
    <w:name w:val="Book Title1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customStyle="1" w:styleId="ClosingChar">
    <w:name w:val="Closing Char"/>
    <w:basedOn w:val="DefaultParagraphFont"/>
    <w:link w:val="Closing"/>
    <w:uiPriority w:val="99"/>
    <w:semiHidden/>
    <w:rPr>
      <w:szCs w:val="21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Cs w:val="20"/>
    </w:rPr>
  </w:style>
  <w:style w:type="character" w:customStyle="1" w:styleId="DateChar">
    <w:name w:val="Date Char"/>
    <w:basedOn w:val="DefaultParagraphFont"/>
    <w:link w:val="Date"/>
    <w:uiPriority w:val="3"/>
    <w:rPr>
      <w:szCs w:val="21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Pr>
      <w:rFonts w:ascii="Segoe UI" w:hAnsi="Segoe UI" w:cs="Segoe UI"/>
      <w:szCs w:val="16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Pr>
      <w:szCs w:val="21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Cs w:val="20"/>
    </w:rPr>
  </w:style>
  <w:style w:type="table" w:customStyle="1" w:styleId="GridTable1Light1">
    <w:name w:val="Grid Table 1 Light1"/>
    <w:basedOn w:val="TableNormal"/>
    <w:uiPriority w:val="46"/>
    <w:pPr>
      <w:spacing w:after="0"/>
    </w:pPr>
    <w:tblPr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pPr>
      <w:spacing w:after="0"/>
    </w:pPr>
    <w:tblPr>
      <w:tblBorders>
        <w:top w:val="single" w:sz="4" w:space="0" w:color="DAE1D3" w:themeColor="accent1" w:themeTint="66"/>
        <w:left w:val="single" w:sz="4" w:space="0" w:color="DAE1D3" w:themeColor="accent1" w:themeTint="66"/>
        <w:bottom w:val="single" w:sz="4" w:space="0" w:color="DAE1D3" w:themeColor="accent1" w:themeTint="66"/>
        <w:right w:val="single" w:sz="4" w:space="0" w:color="DAE1D3" w:themeColor="accent1" w:themeTint="66"/>
        <w:insideH w:val="single" w:sz="4" w:space="0" w:color="DAE1D3" w:themeColor="accent1" w:themeTint="66"/>
        <w:insideV w:val="single" w:sz="4" w:space="0" w:color="DAE1D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pPr>
      <w:spacing w:after="0"/>
    </w:pPr>
    <w:tblPr>
      <w:tblBorders>
        <w:top w:val="single" w:sz="4" w:space="0" w:color="FADAB5" w:themeColor="accent2" w:themeTint="66"/>
        <w:left w:val="single" w:sz="4" w:space="0" w:color="FADAB5" w:themeColor="accent2" w:themeTint="66"/>
        <w:bottom w:val="single" w:sz="4" w:space="0" w:color="FADAB5" w:themeColor="accent2" w:themeTint="66"/>
        <w:right w:val="single" w:sz="4" w:space="0" w:color="FADAB5" w:themeColor="accent2" w:themeTint="66"/>
        <w:insideH w:val="single" w:sz="4" w:space="0" w:color="FADAB5" w:themeColor="accent2" w:themeTint="66"/>
        <w:insideV w:val="single" w:sz="4" w:space="0" w:color="FADA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pPr>
      <w:spacing w:after="0"/>
    </w:pPr>
    <w:tblPr>
      <w:tblBorders>
        <w:top w:val="single" w:sz="4" w:space="0" w:color="F5E4A9" w:themeColor="accent3" w:themeTint="66"/>
        <w:left w:val="single" w:sz="4" w:space="0" w:color="F5E4A9" w:themeColor="accent3" w:themeTint="66"/>
        <w:bottom w:val="single" w:sz="4" w:space="0" w:color="F5E4A9" w:themeColor="accent3" w:themeTint="66"/>
        <w:right w:val="single" w:sz="4" w:space="0" w:color="F5E4A9" w:themeColor="accent3" w:themeTint="66"/>
        <w:insideH w:val="single" w:sz="4" w:space="0" w:color="F5E4A9" w:themeColor="accent3" w:themeTint="66"/>
        <w:insideV w:val="single" w:sz="4" w:space="0" w:color="F5E4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pPr>
      <w:spacing w:after="0"/>
    </w:pPr>
    <w:tblPr>
      <w:tblBorders>
        <w:top w:val="single" w:sz="4" w:space="0" w:color="ECD3DB" w:themeColor="accent4" w:themeTint="66"/>
        <w:left w:val="single" w:sz="4" w:space="0" w:color="ECD3DB" w:themeColor="accent4" w:themeTint="66"/>
        <w:bottom w:val="single" w:sz="4" w:space="0" w:color="ECD3DB" w:themeColor="accent4" w:themeTint="66"/>
        <w:right w:val="single" w:sz="4" w:space="0" w:color="ECD3DB" w:themeColor="accent4" w:themeTint="66"/>
        <w:insideH w:val="single" w:sz="4" w:space="0" w:color="ECD3DB" w:themeColor="accent4" w:themeTint="66"/>
        <w:insideV w:val="single" w:sz="4" w:space="0" w:color="ECD3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pPr>
      <w:spacing w:after="0"/>
    </w:pPr>
    <w:tblPr>
      <w:tblBorders>
        <w:top w:val="single" w:sz="4" w:space="0" w:color="D7CEE5" w:themeColor="accent5" w:themeTint="66"/>
        <w:left w:val="single" w:sz="4" w:space="0" w:color="D7CEE5" w:themeColor="accent5" w:themeTint="66"/>
        <w:bottom w:val="single" w:sz="4" w:space="0" w:color="D7CEE5" w:themeColor="accent5" w:themeTint="66"/>
        <w:right w:val="single" w:sz="4" w:space="0" w:color="D7CEE5" w:themeColor="accent5" w:themeTint="66"/>
        <w:insideH w:val="single" w:sz="4" w:space="0" w:color="D7CEE5" w:themeColor="accent5" w:themeTint="66"/>
        <w:insideV w:val="single" w:sz="4" w:space="0" w:color="D7CEE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pPr>
      <w:spacing w:after="0"/>
    </w:pPr>
    <w:tblPr>
      <w:tblBorders>
        <w:top w:val="single" w:sz="4" w:space="0" w:color="CCD8E6" w:themeColor="accent6" w:themeTint="66"/>
        <w:left w:val="single" w:sz="4" w:space="0" w:color="CCD8E6" w:themeColor="accent6" w:themeTint="66"/>
        <w:bottom w:val="single" w:sz="4" w:space="0" w:color="CCD8E6" w:themeColor="accent6" w:themeTint="66"/>
        <w:right w:val="single" w:sz="4" w:space="0" w:color="CCD8E6" w:themeColor="accent6" w:themeTint="66"/>
        <w:insideH w:val="single" w:sz="4" w:space="0" w:color="CCD8E6" w:themeColor="accent6" w:themeTint="66"/>
        <w:insideV w:val="single" w:sz="4" w:space="0" w:color="CCD8E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pPr>
      <w:spacing w:after="0"/>
    </w:pPr>
    <w:tblPr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pPr>
      <w:spacing w:after="0"/>
    </w:pPr>
    <w:tblPr>
      <w:tblBorders>
        <w:top w:val="single" w:sz="2" w:space="0" w:color="C8D2BD" w:themeColor="accent1" w:themeTint="99"/>
        <w:bottom w:val="single" w:sz="2" w:space="0" w:color="C8D2BD" w:themeColor="accent1" w:themeTint="99"/>
        <w:insideH w:val="single" w:sz="2" w:space="0" w:color="C8D2BD" w:themeColor="accent1" w:themeTint="99"/>
        <w:insideV w:val="single" w:sz="2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2B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pPr>
      <w:spacing w:after="0"/>
    </w:pPr>
    <w:tblPr>
      <w:tblBorders>
        <w:top w:val="single" w:sz="2" w:space="0" w:color="F7C890" w:themeColor="accent2" w:themeTint="99"/>
        <w:bottom w:val="single" w:sz="2" w:space="0" w:color="F7C890" w:themeColor="accent2" w:themeTint="99"/>
        <w:insideH w:val="single" w:sz="2" w:space="0" w:color="F7C890" w:themeColor="accent2" w:themeTint="99"/>
        <w:insideV w:val="single" w:sz="2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C8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pPr>
      <w:spacing w:after="0"/>
    </w:pPr>
    <w:tblPr>
      <w:tblBorders>
        <w:top w:val="single" w:sz="2" w:space="0" w:color="F0D67E" w:themeColor="accent3" w:themeTint="99"/>
        <w:bottom w:val="single" w:sz="2" w:space="0" w:color="F0D67E" w:themeColor="accent3" w:themeTint="99"/>
        <w:insideH w:val="single" w:sz="2" w:space="0" w:color="F0D67E" w:themeColor="accent3" w:themeTint="99"/>
        <w:insideV w:val="single" w:sz="2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67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pPr>
      <w:spacing w:after="0"/>
    </w:pPr>
    <w:tblPr>
      <w:tblBorders>
        <w:top w:val="single" w:sz="2" w:space="0" w:color="E2BDCA" w:themeColor="accent4" w:themeTint="99"/>
        <w:bottom w:val="single" w:sz="2" w:space="0" w:color="E2BDCA" w:themeColor="accent4" w:themeTint="99"/>
        <w:insideH w:val="single" w:sz="2" w:space="0" w:color="E2BDCA" w:themeColor="accent4" w:themeTint="99"/>
        <w:insideV w:val="single" w:sz="2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D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pPr>
      <w:spacing w:after="0"/>
    </w:pPr>
    <w:tblPr>
      <w:tblBorders>
        <w:top w:val="single" w:sz="2" w:space="0" w:color="C3B5D9" w:themeColor="accent5" w:themeTint="99"/>
        <w:bottom w:val="single" w:sz="2" w:space="0" w:color="C3B5D9" w:themeColor="accent5" w:themeTint="99"/>
        <w:insideH w:val="single" w:sz="2" w:space="0" w:color="C3B5D9" w:themeColor="accent5" w:themeTint="99"/>
        <w:insideV w:val="single" w:sz="2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B5D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pPr>
      <w:spacing w:after="0"/>
    </w:pPr>
    <w:tblPr>
      <w:tblBorders>
        <w:top w:val="single" w:sz="2" w:space="0" w:color="B2C4DA" w:themeColor="accent6" w:themeTint="99"/>
        <w:bottom w:val="single" w:sz="2" w:space="0" w:color="B2C4DA" w:themeColor="accent6" w:themeTint="99"/>
        <w:insideH w:val="single" w:sz="2" w:space="0" w:color="B2C4DA" w:themeColor="accent6" w:themeTint="99"/>
        <w:insideV w:val="single" w:sz="2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4D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customStyle="1" w:styleId="GridTable31">
    <w:name w:val="Grid Table 31"/>
    <w:basedOn w:val="TableNormal"/>
    <w:uiPriority w:val="48"/>
    <w:pPr>
      <w:spacing w:after="0"/>
    </w:pPr>
    <w:tblPr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pPr>
      <w:spacing w:after="0"/>
    </w:pPr>
    <w:tblPr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pPr>
      <w:spacing w:after="0"/>
    </w:pPr>
    <w:tblPr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pPr>
      <w:spacing w:after="0"/>
    </w:pPr>
    <w:tblPr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pPr>
      <w:spacing w:after="0"/>
    </w:pPr>
    <w:tblPr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pPr>
      <w:spacing w:after="0"/>
    </w:pPr>
    <w:tblPr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pPr>
      <w:spacing w:after="0"/>
    </w:pPr>
    <w:tblPr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pPr>
      <w:spacing w:after="0"/>
    </w:pPr>
    <w:tblPr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pPr>
      <w:spacing w:after="0"/>
    </w:pPr>
    <w:tblPr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pPr>
      <w:spacing w:after="0"/>
    </w:pPr>
    <w:tblPr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pPr>
      <w:spacing w:after="0"/>
    </w:pPr>
    <w:tblPr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pPr>
      <w:spacing w:after="0"/>
    </w:pPr>
    <w:tblPr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pPr>
      <w:spacing w:after="0"/>
    </w:pPr>
    <w:tblPr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pPr>
      <w:spacing w:after="0"/>
    </w:pPr>
    <w:tblPr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pPr>
      <w:spacing w:after="0"/>
    </w:p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pPr>
      <w:spacing w:after="0"/>
    </w:p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AE1D3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pPr>
      <w:spacing w:after="0"/>
    </w:p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ADAB5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pPr>
      <w:spacing w:after="0"/>
    </w:p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5E4A9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pPr>
      <w:spacing w:after="0"/>
    </w:p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CD3DB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pPr>
      <w:spacing w:after="0"/>
    </w:p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D7CEE5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pPr>
      <w:spacing w:after="0"/>
    </w:p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CCD8E6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pPr>
      <w:spacing w:after="0"/>
    </w:pPr>
    <w:rPr>
      <w:color w:val="000000" w:themeColor="text1"/>
    </w:rPr>
    <w:tblPr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pPr>
      <w:spacing w:after="0"/>
    </w:pPr>
    <w:rPr>
      <w:color w:val="7C9163" w:themeColor="accent1" w:themeShade="BF"/>
    </w:rPr>
    <w:tblPr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pPr>
      <w:spacing w:after="0"/>
    </w:pPr>
    <w:rPr>
      <w:color w:val="DC7D0E" w:themeColor="accent2" w:themeShade="BF"/>
    </w:rPr>
    <w:tblPr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pPr>
      <w:spacing w:after="0"/>
    </w:pPr>
    <w:rPr>
      <w:color w:val="B79214" w:themeColor="accent3" w:themeShade="BF"/>
    </w:rPr>
    <w:tblPr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pPr>
      <w:spacing w:after="0"/>
    </w:pPr>
    <w:rPr>
      <w:color w:val="B55374" w:themeColor="accent4" w:themeShade="BF"/>
    </w:rPr>
    <w:tblPr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pPr>
      <w:spacing w:after="0"/>
    </w:pPr>
    <w:rPr>
      <w:color w:val="7153A0" w:themeColor="accent5" w:themeShade="BF"/>
    </w:rPr>
    <w:tblPr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pPr>
      <w:spacing w:after="0"/>
    </w:pPr>
    <w:rPr>
      <w:color w:val="4E74A2" w:themeColor="accent6" w:themeShade="BF"/>
    </w:rPr>
    <w:tblPr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pPr>
      <w:spacing w:after="0"/>
    </w:pPr>
    <w:rPr>
      <w:color w:val="000000" w:themeColor="text1"/>
    </w:rPr>
    <w:tblPr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pPr>
      <w:spacing w:after="0"/>
    </w:pPr>
    <w:rPr>
      <w:color w:val="7C9163" w:themeColor="accent1" w:themeShade="BF"/>
    </w:rPr>
    <w:tblPr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pPr>
      <w:spacing w:after="0"/>
    </w:pPr>
    <w:rPr>
      <w:color w:val="DC7D0E" w:themeColor="accent2" w:themeShade="BF"/>
    </w:rPr>
    <w:tblPr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pPr>
      <w:spacing w:after="0"/>
    </w:pPr>
    <w:rPr>
      <w:color w:val="B79214" w:themeColor="accent3" w:themeShade="BF"/>
    </w:rPr>
    <w:tblPr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pPr>
      <w:spacing w:after="0"/>
    </w:pPr>
    <w:rPr>
      <w:color w:val="B55374" w:themeColor="accent4" w:themeShade="BF"/>
    </w:rPr>
    <w:tblPr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pPr>
      <w:spacing w:after="0"/>
    </w:pPr>
    <w:rPr>
      <w:color w:val="7153A0" w:themeColor="accent5" w:themeShade="BF"/>
    </w:rPr>
    <w:tblPr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pPr>
      <w:spacing w:after="0"/>
    </w:pPr>
    <w:rPr>
      <w:color w:val="4E74A2" w:themeColor="accent6" w:themeShade="BF"/>
    </w:rPr>
    <w:tblPr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444D26" w:themeColor="text2"/>
      <w:szCs w:val="21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536142" w:themeColor="accent1" w:themeShade="80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536142" w:themeColor="accent1" w:themeShade="80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262626" w:themeColor="text1" w:themeTint="D9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262626" w:themeColor="text1" w:themeTint="D9"/>
      <w:szCs w:val="21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  <w:szCs w:val="21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hAnsi="Consolas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536142" w:themeColor="accent1" w:themeShade="80"/>
        <w:bottom w:val="single" w:sz="4" w:space="10" w:color="536142" w:themeColor="accent1" w:themeShade="80"/>
      </w:pBdr>
      <w:spacing w:before="360" w:after="360"/>
      <w:jc w:val="center"/>
    </w:pPr>
    <w:rPr>
      <w:i/>
      <w:iCs/>
      <w:color w:val="536142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536142" w:themeColor="accent1" w:themeShade="80"/>
      <w:szCs w:val="21"/>
    </w:rPr>
  </w:style>
  <w:style w:type="character" w:customStyle="1" w:styleId="IntenseReference1">
    <w:name w:val="Intense Reference1"/>
    <w:basedOn w:val="DefaultParagraphFont"/>
    <w:uiPriority w:val="32"/>
    <w:semiHidden/>
    <w:unhideWhenUsed/>
    <w:qFormat/>
    <w:rPr>
      <w:b/>
      <w:bCs/>
      <w:smallCaps/>
      <w:color w:val="536142" w:themeColor="accent1" w:themeShade="80"/>
      <w:spacing w:val="0"/>
    </w:rPr>
  </w:style>
  <w:style w:type="paragraph" w:styleId="ListParagraph">
    <w:name w:val="List Paragraph"/>
    <w:basedOn w:val="Normal"/>
    <w:uiPriority w:val="34"/>
    <w:unhideWhenUsed/>
    <w:qFormat/>
    <w:pPr>
      <w:ind w:left="720"/>
      <w:contextualSpacing/>
    </w:pPr>
  </w:style>
  <w:style w:type="table" w:customStyle="1" w:styleId="ListTable1Light1">
    <w:name w:val="List Table 1 Light1"/>
    <w:basedOn w:val="TableNormal"/>
    <w:uiPriority w:val="46"/>
    <w:pPr>
      <w:spacing w:after="0"/>
    </w:pPr>
    <w:tblPr/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pPr>
      <w:spacing w:after="0"/>
    </w:pPr>
    <w:tblPr/>
    <w:tblStylePr w:type="firstRow">
      <w:rPr>
        <w:b/>
        <w:bCs/>
      </w:rPr>
      <w:tblPr/>
      <w:tcPr>
        <w:tcBorders>
          <w:bottom w:val="single" w:sz="4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pPr>
      <w:spacing w:after="0"/>
    </w:pPr>
    <w:tblPr/>
    <w:tblStylePr w:type="firstRow">
      <w:rPr>
        <w:b/>
        <w:bCs/>
      </w:rPr>
      <w:tblPr/>
      <w:tcPr>
        <w:tcBorders>
          <w:bottom w:val="single" w:sz="4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pPr>
      <w:spacing w:after="0"/>
    </w:pPr>
    <w:tblPr/>
    <w:tblStylePr w:type="firstRow">
      <w:rPr>
        <w:b/>
        <w:bCs/>
      </w:rPr>
      <w:tblPr/>
      <w:tcPr>
        <w:tcBorders>
          <w:bottom w:val="single" w:sz="4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pPr>
      <w:spacing w:after="0"/>
    </w:pPr>
    <w:tblPr/>
    <w:tblStylePr w:type="firstRow">
      <w:rPr>
        <w:b/>
        <w:bCs/>
      </w:rPr>
      <w:tblPr/>
      <w:tcPr>
        <w:tcBorders>
          <w:bottom w:val="single" w:sz="4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pPr>
      <w:spacing w:after="0"/>
    </w:pPr>
    <w:tblPr/>
    <w:tblStylePr w:type="firstRow">
      <w:rPr>
        <w:b/>
        <w:bCs/>
      </w:rPr>
      <w:tblPr/>
      <w:tcPr>
        <w:tcBorders>
          <w:bottom w:val="single" w:sz="4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pPr>
      <w:spacing w:after="0"/>
    </w:pPr>
    <w:tblPr/>
    <w:tblStylePr w:type="firstRow">
      <w:rPr>
        <w:b/>
        <w:bCs/>
      </w:rPr>
      <w:tblPr/>
      <w:tcPr>
        <w:tcBorders>
          <w:bottom w:val="single" w:sz="4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customStyle="1" w:styleId="ListTable21">
    <w:name w:val="List Table 21"/>
    <w:basedOn w:val="TableNormal"/>
    <w:uiPriority w:val="47"/>
    <w:pPr>
      <w:spacing w:after="0"/>
    </w:pPr>
    <w:tblPr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pPr>
      <w:spacing w:after="0"/>
    </w:pPr>
    <w:tblPr>
      <w:tblBorders>
        <w:top w:val="single" w:sz="4" w:space="0" w:color="C8D2BD" w:themeColor="accent1" w:themeTint="99"/>
        <w:bottom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pPr>
      <w:spacing w:after="0"/>
    </w:pPr>
    <w:tblPr>
      <w:tblBorders>
        <w:top w:val="single" w:sz="4" w:space="0" w:color="F7C890" w:themeColor="accent2" w:themeTint="99"/>
        <w:bottom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pPr>
      <w:spacing w:after="0"/>
    </w:pPr>
    <w:tblPr>
      <w:tblBorders>
        <w:top w:val="single" w:sz="4" w:space="0" w:color="F0D67E" w:themeColor="accent3" w:themeTint="99"/>
        <w:bottom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pPr>
      <w:spacing w:after="0"/>
    </w:pPr>
    <w:tblPr>
      <w:tblBorders>
        <w:top w:val="single" w:sz="4" w:space="0" w:color="E2BDCA" w:themeColor="accent4" w:themeTint="99"/>
        <w:bottom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pPr>
      <w:spacing w:after="0"/>
    </w:pPr>
    <w:tblPr>
      <w:tblBorders>
        <w:top w:val="single" w:sz="4" w:space="0" w:color="C3B5D9" w:themeColor="accent5" w:themeTint="99"/>
        <w:bottom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pPr>
      <w:spacing w:after="0"/>
    </w:pPr>
    <w:tblPr>
      <w:tblBorders>
        <w:top w:val="single" w:sz="4" w:space="0" w:color="B2C4DA" w:themeColor="accent6" w:themeTint="99"/>
        <w:bottom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customStyle="1" w:styleId="ListTable31">
    <w:name w:val="List Table 31"/>
    <w:basedOn w:val="TableNormal"/>
    <w:uiPriority w:val="48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pPr>
      <w:spacing w:after="0"/>
    </w:pPr>
    <w:tblPr>
      <w:tblBorders>
        <w:top w:val="single" w:sz="4" w:space="0" w:color="A5B592" w:themeColor="accent1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B592" w:themeColor="accent1"/>
          <w:right w:val="single" w:sz="4" w:space="0" w:color="A5B592" w:themeColor="accent1"/>
        </w:tcBorders>
      </w:tcPr>
    </w:tblStylePr>
    <w:tblStylePr w:type="band1Horz">
      <w:tblPr/>
      <w:tcPr>
        <w:tcBorders>
          <w:top w:val="single" w:sz="4" w:space="0" w:color="A5B592" w:themeColor="accent1"/>
          <w:bottom w:val="single" w:sz="4" w:space="0" w:color="A5B5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 w:themeColor="accent1"/>
          <w:left w:val="nil"/>
        </w:tcBorders>
      </w:tcPr>
    </w:tblStylePr>
    <w:tblStylePr w:type="swCell">
      <w:tblPr/>
      <w:tcPr>
        <w:tcBorders>
          <w:top w:val="double" w:sz="4" w:space="0" w:color="A5B592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pPr>
      <w:spacing w:after="0"/>
    </w:pPr>
    <w:tblPr>
      <w:tblBorders>
        <w:top w:val="single" w:sz="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A447" w:themeColor="accent2"/>
          <w:right w:val="single" w:sz="4" w:space="0" w:color="F3A447" w:themeColor="accent2"/>
        </w:tcBorders>
      </w:tcPr>
    </w:tblStylePr>
    <w:tblStylePr w:type="band1Horz">
      <w:tblPr/>
      <w:tcPr>
        <w:tcBorders>
          <w:top w:val="single" w:sz="4" w:space="0" w:color="F3A447" w:themeColor="accent2"/>
          <w:bottom w:val="single" w:sz="4" w:space="0" w:color="F3A4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 w:themeColor="accent2"/>
          <w:left w:val="nil"/>
        </w:tcBorders>
      </w:tcPr>
    </w:tblStylePr>
    <w:tblStylePr w:type="swCell">
      <w:tblPr/>
      <w:tcPr>
        <w:tcBorders>
          <w:top w:val="double" w:sz="4" w:space="0" w:color="F3A447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pPr>
      <w:spacing w:after="0"/>
    </w:pPr>
    <w:tblPr>
      <w:tblBorders>
        <w:top w:val="single" w:sz="4" w:space="0" w:color="E7BC29" w:themeColor="accent3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BC29" w:themeColor="accent3"/>
          <w:right w:val="single" w:sz="4" w:space="0" w:color="E7BC29" w:themeColor="accent3"/>
        </w:tcBorders>
      </w:tcPr>
    </w:tblStylePr>
    <w:tblStylePr w:type="band1Horz">
      <w:tblPr/>
      <w:tcPr>
        <w:tcBorders>
          <w:top w:val="single" w:sz="4" w:space="0" w:color="E7BC29" w:themeColor="accent3"/>
          <w:bottom w:val="single" w:sz="4" w:space="0" w:color="E7BC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 w:themeColor="accent3"/>
          <w:left w:val="nil"/>
        </w:tcBorders>
      </w:tcPr>
    </w:tblStylePr>
    <w:tblStylePr w:type="swCell">
      <w:tblPr/>
      <w:tcPr>
        <w:tcBorders>
          <w:top w:val="double" w:sz="4" w:space="0" w:color="E7BC29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pPr>
      <w:spacing w:after="0"/>
    </w:pPr>
    <w:tblPr>
      <w:tblBorders>
        <w:top w:val="single" w:sz="4" w:space="0" w:color="D092A7" w:themeColor="accent4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92A7" w:themeColor="accent4"/>
          <w:right w:val="single" w:sz="4" w:space="0" w:color="D092A7" w:themeColor="accent4"/>
        </w:tcBorders>
      </w:tcPr>
    </w:tblStylePr>
    <w:tblStylePr w:type="band1Horz">
      <w:tblPr/>
      <w:tcPr>
        <w:tcBorders>
          <w:top w:val="single" w:sz="4" w:space="0" w:color="D092A7" w:themeColor="accent4"/>
          <w:bottom w:val="single" w:sz="4" w:space="0" w:color="D092A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92A7" w:themeColor="accent4"/>
          <w:left w:val="nil"/>
        </w:tcBorders>
      </w:tcPr>
    </w:tblStylePr>
    <w:tblStylePr w:type="swCell">
      <w:tblPr/>
      <w:tcPr>
        <w:tcBorders>
          <w:top w:val="double" w:sz="4" w:space="0" w:color="D092A7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pPr>
      <w:spacing w:after="0"/>
    </w:pPr>
    <w:tblPr>
      <w:tblBorders>
        <w:top w:val="single" w:sz="4" w:space="0" w:color="9C85C0" w:themeColor="accent5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85C0" w:themeColor="accent5"/>
          <w:right w:val="single" w:sz="4" w:space="0" w:color="9C85C0" w:themeColor="accent5"/>
        </w:tcBorders>
      </w:tcPr>
    </w:tblStylePr>
    <w:tblStylePr w:type="band1Horz">
      <w:tblPr/>
      <w:tcPr>
        <w:tcBorders>
          <w:top w:val="single" w:sz="4" w:space="0" w:color="9C85C0" w:themeColor="accent5"/>
          <w:bottom w:val="single" w:sz="4" w:space="0" w:color="9C85C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85C0" w:themeColor="accent5"/>
          <w:left w:val="nil"/>
        </w:tcBorders>
      </w:tcPr>
    </w:tblStylePr>
    <w:tblStylePr w:type="swCell">
      <w:tblPr/>
      <w:tcPr>
        <w:tcBorders>
          <w:top w:val="double" w:sz="4" w:space="0" w:color="9C85C0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pPr>
      <w:spacing w:after="0"/>
    </w:pPr>
    <w:tblPr>
      <w:tblBorders>
        <w:top w:val="single" w:sz="4" w:space="0" w:color="809EC2" w:themeColor="accent6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9EC2" w:themeColor="accent6"/>
          <w:right w:val="single" w:sz="4" w:space="0" w:color="809EC2" w:themeColor="accent6"/>
        </w:tcBorders>
      </w:tcPr>
    </w:tblStylePr>
    <w:tblStylePr w:type="band1Horz">
      <w:tblPr/>
      <w:tcPr>
        <w:tcBorders>
          <w:top w:val="single" w:sz="4" w:space="0" w:color="809EC2" w:themeColor="accent6"/>
          <w:bottom w:val="single" w:sz="4" w:space="0" w:color="809EC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EC2" w:themeColor="accent6"/>
          <w:left w:val="nil"/>
        </w:tcBorders>
      </w:tcPr>
    </w:tblStylePr>
    <w:tblStylePr w:type="swCell">
      <w:tblPr/>
      <w:tcPr>
        <w:tcBorders>
          <w:top w:val="double" w:sz="4" w:space="0" w:color="809EC2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pPr>
      <w:spacing w:after="0"/>
    </w:pPr>
    <w:tblPr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pPr>
      <w:spacing w:after="0"/>
    </w:pPr>
    <w:tblPr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pPr>
      <w:spacing w:after="0"/>
    </w:pPr>
    <w:tblPr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pPr>
      <w:spacing w:after="0"/>
    </w:pPr>
    <w:tblPr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pPr>
      <w:spacing w:after="0"/>
    </w:pPr>
    <w:tblPr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pPr>
      <w:spacing w:after="0"/>
    </w:pPr>
    <w:tblPr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pPr>
      <w:spacing w:after="0"/>
    </w:pPr>
    <w:tblPr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pPr>
      <w:spacing w:after="0"/>
    </w:pPr>
    <w:rPr>
      <w:color w:val="FFFFFF" w:themeColor="background1"/>
    </w:rPr>
    <w:tblPr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pPr>
      <w:spacing w:after="0"/>
    </w:pPr>
    <w:rPr>
      <w:color w:val="FFFFFF" w:themeColor="background1"/>
    </w:rPr>
    <w:tblPr>
      <w:tblBorders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tblBorders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pPr>
      <w:spacing w:after="0"/>
    </w:pPr>
    <w:rPr>
      <w:color w:val="FFFFFF" w:themeColor="background1"/>
    </w:rPr>
    <w:tblPr>
      <w:tblBorders>
        <w:top w:val="single" w:sz="24" w:space="0" w:color="F3A447" w:themeColor="accent2"/>
        <w:left w:val="single" w:sz="24" w:space="0" w:color="F3A447" w:themeColor="accent2"/>
        <w:bottom w:val="single" w:sz="24" w:space="0" w:color="F3A447" w:themeColor="accent2"/>
        <w:right w:val="single" w:sz="24" w:space="0" w:color="F3A447" w:themeColor="accent2"/>
      </w:tblBorders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pPr>
      <w:spacing w:after="0"/>
    </w:pPr>
    <w:rPr>
      <w:color w:val="FFFFFF" w:themeColor="background1"/>
    </w:rPr>
    <w:tblPr>
      <w:tblBorders>
        <w:top w:val="single" w:sz="24" w:space="0" w:color="E7BC29" w:themeColor="accent3"/>
        <w:left w:val="single" w:sz="24" w:space="0" w:color="E7BC29" w:themeColor="accent3"/>
        <w:bottom w:val="single" w:sz="24" w:space="0" w:color="E7BC29" w:themeColor="accent3"/>
        <w:right w:val="single" w:sz="24" w:space="0" w:color="E7BC29" w:themeColor="accent3"/>
      </w:tblBorders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pPr>
      <w:spacing w:after="0"/>
    </w:pPr>
    <w:rPr>
      <w:color w:val="FFFFFF" w:themeColor="background1"/>
    </w:rPr>
    <w:tblPr>
      <w:tblBorders>
        <w:top w:val="single" w:sz="24" w:space="0" w:color="D092A7" w:themeColor="accent4"/>
        <w:left w:val="single" w:sz="24" w:space="0" w:color="D092A7" w:themeColor="accent4"/>
        <w:bottom w:val="single" w:sz="24" w:space="0" w:color="D092A7" w:themeColor="accent4"/>
        <w:right w:val="single" w:sz="24" w:space="0" w:color="D092A7" w:themeColor="accent4"/>
      </w:tblBorders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pPr>
      <w:spacing w:after="0"/>
    </w:pPr>
    <w:rPr>
      <w:color w:val="FFFFFF" w:themeColor="background1"/>
    </w:rPr>
    <w:tblPr>
      <w:tblBorders>
        <w:top w:val="single" w:sz="24" w:space="0" w:color="9C85C0" w:themeColor="accent5"/>
        <w:left w:val="single" w:sz="24" w:space="0" w:color="9C85C0" w:themeColor="accent5"/>
        <w:bottom w:val="single" w:sz="24" w:space="0" w:color="9C85C0" w:themeColor="accent5"/>
        <w:right w:val="single" w:sz="24" w:space="0" w:color="9C85C0" w:themeColor="accent5"/>
      </w:tblBorders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pPr>
      <w:spacing w:after="0"/>
    </w:pPr>
    <w:rPr>
      <w:color w:val="FFFFFF" w:themeColor="background1"/>
    </w:rPr>
    <w:tblPr>
      <w:tblBorders>
        <w:top w:val="single" w:sz="24" w:space="0" w:color="809EC2" w:themeColor="accent6"/>
        <w:left w:val="single" w:sz="24" w:space="0" w:color="809EC2" w:themeColor="accent6"/>
        <w:bottom w:val="single" w:sz="24" w:space="0" w:color="809EC2" w:themeColor="accent6"/>
        <w:right w:val="single" w:sz="24" w:space="0" w:color="809EC2" w:themeColor="accent6"/>
      </w:tblBorders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-Accent11">
    <w:name w:val="List Table 6 Colorful - Accent 11"/>
    <w:basedOn w:val="TableNormal"/>
    <w:uiPriority w:val="51"/>
    <w:pPr>
      <w:spacing w:after="0"/>
    </w:pPr>
    <w:rPr>
      <w:color w:val="7C9163" w:themeColor="accent1" w:themeShade="BF"/>
    </w:rPr>
    <w:tblPr>
      <w:tblBorders>
        <w:top w:val="single" w:sz="4" w:space="0" w:color="A5B592" w:themeColor="accent1"/>
        <w:bottom w:val="single" w:sz="4" w:space="0" w:color="A5B59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5B5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pPr>
      <w:spacing w:after="0"/>
    </w:pPr>
    <w:rPr>
      <w:color w:val="DC7D0E" w:themeColor="accent2" w:themeShade="BF"/>
    </w:rPr>
    <w:tblPr>
      <w:tblBorders>
        <w:top w:val="single" w:sz="4" w:space="0" w:color="F3A447" w:themeColor="accent2"/>
        <w:bottom w:val="single" w:sz="4" w:space="0" w:color="F3A4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A4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pPr>
      <w:spacing w:after="0"/>
    </w:pPr>
    <w:rPr>
      <w:color w:val="B79214" w:themeColor="accent3" w:themeShade="BF"/>
    </w:rPr>
    <w:tblPr>
      <w:tblBorders>
        <w:top w:val="single" w:sz="4" w:space="0" w:color="E7BC29" w:themeColor="accent3"/>
        <w:bottom w:val="single" w:sz="4" w:space="0" w:color="E7BC2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BC2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pPr>
      <w:spacing w:after="0"/>
    </w:pPr>
    <w:rPr>
      <w:color w:val="B55374" w:themeColor="accent4" w:themeShade="BF"/>
    </w:rPr>
    <w:tblPr>
      <w:tblBorders>
        <w:top w:val="single" w:sz="4" w:space="0" w:color="D092A7" w:themeColor="accent4"/>
        <w:bottom w:val="single" w:sz="4" w:space="0" w:color="D092A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92A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pPr>
      <w:spacing w:after="0"/>
    </w:pPr>
    <w:rPr>
      <w:color w:val="7153A0" w:themeColor="accent5" w:themeShade="BF"/>
    </w:rPr>
    <w:tblPr>
      <w:tblBorders>
        <w:top w:val="single" w:sz="4" w:space="0" w:color="9C85C0" w:themeColor="accent5"/>
        <w:bottom w:val="single" w:sz="4" w:space="0" w:color="9C85C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C85C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pPr>
      <w:spacing w:after="0"/>
    </w:pPr>
    <w:rPr>
      <w:color w:val="4E74A2" w:themeColor="accent6" w:themeShade="BF"/>
    </w:rPr>
    <w:tblPr>
      <w:tblBorders>
        <w:top w:val="single" w:sz="4" w:space="0" w:color="809EC2" w:themeColor="accent6"/>
        <w:bottom w:val="single" w:sz="4" w:space="0" w:color="809EC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9EC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pPr>
      <w:spacing w:after="0"/>
    </w:pPr>
    <w:rPr>
      <w:color w:val="000000" w:themeColor="text1"/>
    </w:rPr>
    <w:tblPr/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pPr>
      <w:spacing w:after="0"/>
    </w:pPr>
    <w:rPr>
      <w:color w:val="7C9163" w:themeColor="accent1" w:themeShade="BF"/>
    </w:rPr>
    <w:tblPr/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B5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B5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B5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B5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pPr>
      <w:spacing w:after="0"/>
    </w:pPr>
    <w:rPr>
      <w:color w:val="DC7D0E" w:themeColor="accent2" w:themeShade="BF"/>
    </w:rPr>
    <w:tblPr/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A4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A4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A4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A4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pPr>
      <w:spacing w:after="0"/>
    </w:pPr>
    <w:rPr>
      <w:color w:val="B79214" w:themeColor="accent3" w:themeShade="BF"/>
    </w:rPr>
    <w:tblPr/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BC2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BC2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BC2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BC2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pPr>
      <w:spacing w:after="0"/>
    </w:pPr>
    <w:rPr>
      <w:color w:val="B55374" w:themeColor="accent4" w:themeShade="BF"/>
    </w:rPr>
    <w:tblPr/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92A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92A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92A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92A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pPr>
      <w:spacing w:after="0"/>
    </w:pPr>
    <w:rPr>
      <w:color w:val="7153A0" w:themeColor="accent5" w:themeShade="BF"/>
    </w:rPr>
    <w:tblPr/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85C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85C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85C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85C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pPr>
      <w:spacing w:after="0"/>
    </w:pPr>
    <w:rPr>
      <w:color w:val="4E74A2" w:themeColor="accent6" w:themeShade="BF"/>
    </w:rPr>
    <w:tblPr/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9EC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9EC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9EC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9EC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MacroTextChar">
    <w:name w:val="Macro Text Char"/>
    <w:basedOn w:val="DefaultParagraphFont"/>
    <w:link w:val="MacroText"/>
    <w:uiPriority w:val="99"/>
    <w:semiHidden/>
    <w:rPr>
      <w:rFonts w:ascii="Consolas" w:hAnsi="Consolas"/>
      <w:szCs w:val="20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pPr>
      <w:spacing w:after="0"/>
    </w:pPr>
    <w:rPr>
      <w:sz w:val="22"/>
      <w:szCs w:val="21"/>
      <w:lang w:eastAsia="ja-JP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Pr>
      <w:szCs w:val="21"/>
    </w:rPr>
  </w:style>
  <w:style w:type="table" w:customStyle="1" w:styleId="PlainTable11">
    <w:name w:val="Plain Table 11"/>
    <w:basedOn w:val="TableNormal"/>
    <w:uiPriority w:val="41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pPr>
      <w:spacing w:after="0"/>
    </w:pPr>
    <w:tblPr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pPr>
      <w:spacing w:after="0"/>
    </w:pPr>
    <w:tblPr/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pPr>
      <w:spacing w:after="0"/>
    </w:pPr>
    <w:tblPr/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pPr>
      <w:spacing w:after="0"/>
    </w:pPr>
    <w:tblPr/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404040" w:themeColor="text1" w:themeTint="BF"/>
      <w:szCs w:val="21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szCs w:val="21"/>
    </w:rPr>
  </w:style>
  <w:style w:type="character" w:customStyle="1" w:styleId="SignatureChar">
    <w:name w:val="Signature Char"/>
    <w:basedOn w:val="DefaultParagraphFont"/>
    <w:link w:val="Signature"/>
    <w:uiPriority w:val="99"/>
    <w:semiHidden/>
    <w:rPr>
      <w:szCs w:val="21"/>
    </w:rPr>
  </w:style>
  <w:style w:type="character" w:customStyle="1" w:styleId="SubtleEmphasis1">
    <w:name w:val="Subtle Emphasis1"/>
    <w:basedOn w:val="DefaultParagraphFont"/>
    <w:uiPriority w:val="19"/>
    <w:semiHidden/>
    <w:unhideWhenUsed/>
    <w:qFormat/>
    <w:rPr>
      <w:i/>
      <w:iCs/>
      <w:color w:val="404040" w:themeColor="text1" w:themeTint="BF"/>
    </w:rPr>
  </w:style>
  <w:style w:type="character" w:customStyle="1" w:styleId="SubtleReference1">
    <w:name w:val="Subtle Reference1"/>
    <w:basedOn w:val="DefaultParagraphFont"/>
    <w:uiPriority w:val="31"/>
    <w:semiHidden/>
    <w:unhideWhenUsed/>
    <w:qFormat/>
    <w:rPr>
      <w:smallCaps/>
      <w:color w:val="595959" w:themeColor="text1" w:themeTint="A6"/>
    </w:rPr>
  </w:style>
  <w:style w:type="table" w:customStyle="1" w:styleId="TableGridLight1">
    <w:name w:val="Table Grid Light1"/>
    <w:basedOn w:val="TableNormal"/>
    <w:uiPriority w:val="40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pPr>
      <w:keepNext/>
      <w:keepLines/>
      <w:pBdr>
        <w:top w:val="single" w:sz="2" w:space="1" w:color="7A610D" w:themeColor="accent3" w:themeShade="80"/>
      </w:pBdr>
      <w:outlineLvl w:val="9"/>
    </w:pPr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jh97\AppData\Roaming\Microsoft\Templates\PTA%20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FF402E8E6D943FB9160FDC6C990B5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6E8AB2-58DE-445E-B066-69ACF28C2082}"/>
      </w:docPartPr>
      <w:docPartBody>
        <w:p w:rsidR="00874D94" w:rsidRDefault="00874D94">
          <w:pPr>
            <w:pStyle w:val="5FF402E8E6D943FB9160FDC6C990B521"/>
          </w:pPr>
          <w:r>
            <w:t>Minutes</w:t>
          </w:r>
        </w:p>
      </w:docPartBody>
    </w:docPart>
    <w:docPart>
      <w:docPartPr>
        <w:name w:val="0A142BBE43F5449BA5C0A28975B36D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643000-F457-4A88-9F39-8B1382941352}"/>
      </w:docPartPr>
      <w:docPartBody>
        <w:p w:rsidR="00874D94" w:rsidRDefault="00874D94">
          <w:pPr>
            <w:pStyle w:val="0A142BBE43F5449BA5C0A28975B36D1D"/>
          </w:pPr>
          <w:r>
            <w:rPr>
              <w:rStyle w:val="IntenseEmphasis1"/>
            </w:rPr>
            <w:t>Meeting called to order by</w:t>
          </w:r>
        </w:p>
      </w:docPartBody>
    </w:docPart>
    <w:docPart>
      <w:docPartPr>
        <w:name w:val="73013D3A4C9B4C00B16FEB35E06638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ED6ED-3984-4421-BE27-14D6D77135D5}"/>
      </w:docPartPr>
      <w:docPartBody>
        <w:p w:rsidR="00874D94" w:rsidRDefault="00874D94">
          <w:pPr>
            <w:pStyle w:val="73013D3A4C9B4C00B16FEB35E0663806"/>
          </w:pPr>
          <w:r>
            <w:t>In Attendance</w:t>
          </w:r>
        </w:p>
      </w:docPartBody>
    </w:docPart>
    <w:docPart>
      <w:docPartPr>
        <w:name w:val="597277E6AFAA436087E16AC05606D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BFC44-55D8-4BE8-B441-911F54E2B700}"/>
      </w:docPartPr>
      <w:docPartBody>
        <w:p w:rsidR="00874D94" w:rsidRDefault="00874D94">
          <w:pPr>
            <w:pStyle w:val="597277E6AFAA436087E16AC05606D7D4"/>
          </w:pPr>
          <w:r>
            <w:t>Approval of Minutes</w:t>
          </w:r>
        </w:p>
      </w:docPartBody>
    </w:docPart>
    <w:docPart>
      <w:docPartPr>
        <w:name w:val="F28A6B11AE6447DF90FFF8BBBC6A1C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529A82-086A-42B2-AD21-074160FF2CE1}"/>
      </w:docPartPr>
      <w:docPartBody>
        <w:p w:rsidR="00874D94" w:rsidRDefault="00874D94">
          <w:pPr>
            <w:pStyle w:val="F28A6B11AE6447DF90FFF8BBBC6A1CFF"/>
          </w:pPr>
          <w:r>
            <w:t>Committee Reports</w:t>
          </w:r>
        </w:p>
      </w:docPartBody>
    </w:docPart>
    <w:docPart>
      <w:docPartPr>
        <w:name w:val="14078FDB0A19436A8741FE891EA0D2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071DAB-238B-423C-9DF0-6B6AA4718EE3}"/>
      </w:docPartPr>
      <w:docPartBody>
        <w:p w:rsidR="00874D94" w:rsidRDefault="00874D94">
          <w:pPr>
            <w:pStyle w:val="14078FDB0A19436A8741FE891EA0D268"/>
          </w:pPr>
          <w:r>
            <w:t>Committee reports</w:t>
          </w:r>
        </w:p>
      </w:docPartBody>
    </w:docPart>
    <w:docPart>
      <w:docPartPr>
        <w:name w:val="6F7222EB0F864333B1EBC614048018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BC0D7F-B649-43FD-BFE8-85A53D8EBCD8}"/>
      </w:docPartPr>
      <w:docPartBody>
        <w:p w:rsidR="00874D94" w:rsidRDefault="00874D94">
          <w:pPr>
            <w:pStyle w:val="6F7222EB0F864333B1EBC614048018D2"/>
          </w:pPr>
          <w:r>
            <w:t>Next Meeting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Consolas">
    <w:panose1 w:val="020B0609020204030204"/>
    <w:charset w:val="00"/>
    <w:family w:val="modern"/>
    <w:pitch w:val="default"/>
    <w:sig w:usb0="E00006FF" w:usb1="0000FCFF" w:usb2="00000001" w:usb3="00000000" w:csb0="6000019F" w:csb1="DFD7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A95284"/>
    <w:multiLevelType w:val="multilevel"/>
    <w:tmpl w:val="6CA95284"/>
    <w:lvl w:ilvl="0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F75"/>
    <w:rsid w:val="007E3F75"/>
    <w:rsid w:val="00874D94"/>
    <w:rsid w:val="00A75372"/>
    <w:rsid w:val="00D12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FF402E8E6D943FB9160FDC6C990B521">
    <w:name w:val="5FF402E8E6D943FB9160FDC6C990B521"/>
    <w:qFormat/>
    <w:rPr>
      <w:sz w:val="22"/>
      <w:szCs w:val="22"/>
    </w:rPr>
  </w:style>
  <w:style w:type="paragraph" w:customStyle="1" w:styleId="7816F71490424A208945A3155A7E034C">
    <w:name w:val="7816F71490424A208945A3155A7E034C"/>
    <w:rPr>
      <w:sz w:val="22"/>
      <w:szCs w:val="22"/>
    </w:rPr>
  </w:style>
  <w:style w:type="character" w:customStyle="1" w:styleId="IntenseEmphasis1">
    <w:name w:val="Intense Emphasis1"/>
    <w:basedOn w:val="DefaultParagraphFont"/>
    <w:uiPriority w:val="6"/>
    <w:unhideWhenUsed/>
    <w:qFormat/>
    <w:rPr>
      <w:i/>
      <w:iCs/>
      <w:color w:val="833C0B" w:themeColor="accent2" w:themeShade="80"/>
    </w:rPr>
  </w:style>
  <w:style w:type="paragraph" w:customStyle="1" w:styleId="C593D636E6D54A4DB11B06E463B7E82D">
    <w:name w:val="C593D636E6D54A4DB11B06E463B7E82D"/>
    <w:rPr>
      <w:sz w:val="22"/>
      <w:szCs w:val="22"/>
    </w:rPr>
  </w:style>
  <w:style w:type="paragraph" w:customStyle="1" w:styleId="14E9A33F19114209B287E1B02E7FD921">
    <w:name w:val="14E9A33F19114209B287E1B02E7FD921"/>
    <w:rPr>
      <w:sz w:val="22"/>
      <w:szCs w:val="22"/>
    </w:rPr>
  </w:style>
  <w:style w:type="paragraph" w:customStyle="1" w:styleId="0A142BBE43F5449BA5C0A28975B36D1D">
    <w:name w:val="0A142BBE43F5449BA5C0A28975B36D1D"/>
    <w:rPr>
      <w:sz w:val="22"/>
      <w:szCs w:val="22"/>
    </w:rPr>
  </w:style>
  <w:style w:type="paragraph" w:customStyle="1" w:styleId="A6C4B455806A4A2B9F800D82A1CD60AB">
    <w:name w:val="A6C4B455806A4A2B9F800D82A1CD60AB"/>
    <w:qFormat/>
    <w:rPr>
      <w:sz w:val="22"/>
      <w:szCs w:val="22"/>
    </w:rPr>
  </w:style>
  <w:style w:type="paragraph" w:customStyle="1" w:styleId="73013D3A4C9B4C00B16FEB35E0663806">
    <w:name w:val="73013D3A4C9B4C00B16FEB35E0663806"/>
    <w:rPr>
      <w:sz w:val="22"/>
      <w:szCs w:val="22"/>
    </w:rPr>
  </w:style>
  <w:style w:type="paragraph" w:customStyle="1" w:styleId="F874A64A6F3A47E89556F5BCD5B3BFB9">
    <w:name w:val="F874A64A6F3A47E89556F5BCD5B3BFB9"/>
    <w:rPr>
      <w:sz w:val="22"/>
      <w:szCs w:val="22"/>
    </w:rPr>
  </w:style>
  <w:style w:type="paragraph" w:customStyle="1" w:styleId="597277E6AFAA436087E16AC05606D7D4">
    <w:name w:val="597277E6AFAA436087E16AC05606D7D4"/>
    <w:rPr>
      <w:sz w:val="22"/>
      <w:szCs w:val="22"/>
    </w:rPr>
  </w:style>
  <w:style w:type="paragraph" w:customStyle="1" w:styleId="B9E3B028D04E4D619C6CA598AD1A4F58">
    <w:name w:val="B9E3B028D04E4D619C6CA598AD1A4F58"/>
    <w:rPr>
      <w:sz w:val="22"/>
      <w:szCs w:val="22"/>
    </w:rPr>
  </w:style>
  <w:style w:type="paragraph" w:customStyle="1" w:styleId="CE4B08D93E2E49CFAAAC7469762DB74A">
    <w:name w:val="CE4B08D93E2E49CFAAAC7469762DB74A"/>
    <w:rPr>
      <w:sz w:val="22"/>
      <w:szCs w:val="22"/>
    </w:rPr>
  </w:style>
  <w:style w:type="paragraph" w:customStyle="1" w:styleId="457F461300FF482BA4A3C0B72F076D40">
    <w:name w:val="457F461300FF482BA4A3C0B72F076D40"/>
    <w:rPr>
      <w:sz w:val="22"/>
      <w:szCs w:val="22"/>
    </w:rPr>
  </w:style>
  <w:style w:type="paragraph" w:customStyle="1" w:styleId="33772A917CCD4A6190A4BA581963B64A">
    <w:name w:val="33772A917CCD4A6190A4BA581963B64A"/>
    <w:qFormat/>
    <w:rPr>
      <w:sz w:val="22"/>
      <w:szCs w:val="22"/>
    </w:rPr>
  </w:style>
  <w:style w:type="paragraph" w:customStyle="1" w:styleId="5F7B2FC87DD440DBBFC0EA839A6392CB">
    <w:name w:val="5F7B2FC87DD440DBBFC0EA839A6392CB"/>
    <w:rPr>
      <w:sz w:val="22"/>
      <w:szCs w:val="22"/>
    </w:rPr>
  </w:style>
  <w:style w:type="paragraph" w:customStyle="1" w:styleId="64A068266ED94BD5A052FBB09C336BB6">
    <w:name w:val="64A068266ED94BD5A052FBB09C336BB6"/>
    <w:rPr>
      <w:sz w:val="22"/>
      <w:szCs w:val="22"/>
    </w:rPr>
  </w:style>
  <w:style w:type="paragraph" w:customStyle="1" w:styleId="DE6E445A7C504B0F95100E2B8E718765">
    <w:name w:val="DE6E445A7C504B0F95100E2B8E718765"/>
    <w:rPr>
      <w:sz w:val="22"/>
      <w:szCs w:val="22"/>
    </w:rPr>
  </w:style>
  <w:style w:type="paragraph" w:customStyle="1" w:styleId="E865B11C40064FDB99352FD130DC5CE9">
    <w:name w:val="E865B11C40064FDB99352FD130DC5CE9"/>
    <w:rPr>
      <w:sz w:val="22"/>
      <w:szCs w:val="22"/>
    </w:rPr>
  </w:style>
  <w:style w:type="paragraph" w:customStyle="1" w:styleId="971CF23A137C46E285FEB1289E24C865">
    <w:name w:val="971CF23A137C46E285FEB1289E24C865"/>
    <w:qFormat/>
    <w:rPr>
      <w:sz w:val="22"/>
      <w:szCs w:val="22"/>
    </w:rPr>
  </w:style>
  <w:style w:type="paragraph" w:customStyle="1" w:styleId="B74B89D3052642229722F888F19B0D61">
    <w:name w:val="B74B89D3052642229722F888F19B0D61"/>
    <w:qFormat/>
    <w:rPr>
      <w:sz w:val="22"/>
      <w:szCs w:val="22"/>
    </w:rPr>
  </w:style>
  <w:style w:type="paragraph" w:customStyle="1" w:styleId="7ECA06FEDAE14510B06DE6CDF2B27A8D">
    <w:name w:val="7ECA06FEDAE14510B06DE6CDF2B27A8D"/>
    <w:qFormat/>
    <w:rPr>
      <w:sz w:val="22"/>
      <w:szCs w:val="22"/>
    </w:rPr>
  </w:style>
  <w:style w:type="paragraph" w:customStyle="1" w:styleId="20963D559B5449BFBF99D1A6DC721C69">
    <w:name w:val="20963D559B5449BFBF99D1A6DC721C69"/>
    <w:qFormat/>
    <w:rPr>
      <w:sz w:val="22"/>
      <w:szCs w:val="22"/>
    </w:rPr>
  </w:style>
  <w:style w:type="paragraph" w:customStyle="1" w:styleId="3925D5B997E641648D3A0C27F5CF41C6">
    <w:name w:val="3925D5B997E641648D3A0C27F5CF41C6"/>
    <w:qFormat/>
    <w:rPr>
      <w:sz w:val="22"/>
      <w:szCs w:val="22"/>
    </w:rPr>
  </w:style>
  <w:style w:type="paragraph" w:styleId="ListBullet">
    <w:name w:val="List Bullet"/>
    <w:basedOn w:val="Normal"/>
    <w:uiPriority w:val="10"/>
    <w:unhideWhenUsed/>
    <w:qFormat/>
    <w:pPr>
      <w:numPr>
        <w:numId w:val="1"/>
      </w:numPr>
      <w:spacing w:before="100" w:after="100" w:line="240" w:lineRule="auto"/>
      <w:contextualSpacing/>
    </w:pPr>
    <w:rPr>
      <w:szCs w:val="21"/>
      <w:lang w:eastAsia="ja-JP"/>
    </w:rPr>
  </w:style>
  <w:style w:type="paragraph" w:customStyle="1" w:styleId="4084911452C741A88521E63FF2584E71">
    <w:name w:val="4084911452C741A88521E63FF2584E71"/>
    <w:qFormat/>
    <w:rPr>
      <w:sz w:val="22"/>
      <w:szCs w:val="22"/>
    </w:rPr>
  </w:style>
  <w:style w:type="paragraph" w:customStyle="1" w:styleId="F28A6B11AE6447DF90FFF8BBBC6A1CFF">
    <w:name w:val="F28A6B11AE6447DF90FFF8BBBC6A1CFF"/>
    <w:qFormat/>
    <w:rPr>
      <w:sz w:val="22"/>
      <w:szCs w:val="22"/>
    </w:rPr>
  </w:style>
  <w:style w:type="paragraph" w:customStyle="1" w:styleId="14078FDB0A19436A8741FE891EA0D268">
    <w:name w:val="14078FDB0A19436A8741FE891EA0D268"/>
    <w:qFormat/>
    <w:rPr>
      <w:sz w:val="22"/>
      <w:szCs w:val="22"/>
    </w:rPr>
  </w:style>
  <w:style w:type="paragraph" w:customStyle="1" w:styleId="BD71F882B721438587DC0659E1F7A470">
    <w:name w:val="BD71F882B721438587DC0659E1F7A470"/>
    <w:qFormat/>
    <w:rPr>
      <w:sz w:val="22"/>
      <w:szCs w:val="22"/>
    </w:rPr>
  </w:style>
  <w:style w:type="paragraph" w:customStyle="1" w:styleId="F6A633ABB8284B8B938D469C3255787D">
    <w:name w:val="F6A633ABB8284B8B938D469C3255787D"/>
    <w:qFormat/>
    <w:rPr>
      <w:sz w:val="22"/>
      <w:szCs w:val="22"/>
    </w:rPr>
  </w:style>
  <w:style w:type="paragraph" w:customStyle="1" w:styleId="7DA02E3D5472400D82ED11202BD5DF2E">
    <w:name w:val="7DA02E3D5472400D82ED11202BD5DF2E"/>
    <w:qFormat/>
    <w:rPr>
      <w:sz w:val="22"/>
      <w:szCs w:val="22"/>
    </w:rPr>
  </w:style>
  <w:style w:type="paragraph" w:customStyle="1" w:styleId="6F7222EB0F864333B1EBC614048018D2">
    <w:name w:val="6F7222EB0F864333B1EBC614048018D2"/>
    <w:qFormat/>
    <w:rPr>
      <w:sz w:val="22"/>
      <w:szCs w:val="22"/>
    </w:rPr>
  </w:style>
  <w:style w:type="paragraph" w:customStyle="1" w:styleId="F377F9F723BC47D79A5320A4C9AED4EF">
    <w:name w:val="F377F9F723BC47D79A5320A4C9AED4EF"/>
    <w:qFormat/>
    <w:rPr>
      <w:sz w:val="22"/>
      <w:szCs w:val="22"/>
    </w:rPr>
  </w:style>
  <w:style w:type="paragraph" w:customStyle="1" w:styleId="F7CC8378F48D41189787BFC24998EEB5">
    <w:name w:val="F7CC8378F48D41189787BFC24998EEB5"/>
    <w:qFormat/>
    <w:rPr>
      <w:sz w:val="22"/>
      <w:szCs w:val="22"/>
    </w:rPr>
  </w:style>
  <w:style w:type="paragraph" w:customStyle="1" w:styleId="FF170B4DBBCF44D6AE38A73F3C31D4A0">
    <w:name w:val="FF170B4DBBCF44D6AE38A73F3C31D4A0"/>
    <w:qFormat/>
    <w:rPr>
      <w:sz w:val="22"/>
      <w:szCs w:val="2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TA Agenda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PTA meeting minutes</Template>
  <TotalTime>0</TotalTime>
  <Pages>2</Pages>
  <Words>146</Words>
  <Characters>835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Keri Hannon</dc:creator>
  <cp:lastModifiedBy>Callanan, Stellanie</cp:lastModifiedBy>
  <cp:revision>2</cp:revision>
  <dcterms:created xsi:type="dcterms:W3CDTF">2019-03-18T15:51:00Z</dcterms:created>
  <dcterms:modified xsi:type="dcterms:W3CDTF">2019-03-18T15:51:00Z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KSOProductBuildVer">
    <vt:lpwstr>1033-10.2.0.7635</vt:lpwstr>
  </property>
</Properties>
</file>