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43CAE" w:rsidRDefault="00543D0C">
      <w:pPr>
        <w:pStyle w:val="Title"/>
      </w:pPr>
      <w:sdt>
        <w:sdtPr>
          <w:alias w:val="Enter title:"/>
          <w:tag w:val="Enter title:"/>
          <w:id w:val="-479621438"/>
          <w:placeholder>
            <w:docPart w:val="5FF402E8E6D943FB9160FDC6C990B521"/>
          </w:placeholder>
          <w:temporary/>
          <w:showingPlcHdr/>
          <w15:appearance w15:val="hidden"/>
        </w:sdtPr>
        <w:sdtEndPr/>
        <w:sdtContent>
          <w:r>
            <w:t>Minutes</w:t>
          </w:r>
        </w:sdtContent>
      </w:sdt>
    </w:p>
    <w:p w:rsidR="00443CAE" w:rsidRDefault="00543D0C">
      <w:pPr>
        <w:pStyle w:val="Subtitle"/>
      </w:pPr>
      <w:r>
        <w:t xml:space="preserve">SP Middle School PTO </w:t>
      </w:r>
    </w:p>
    <w:p w:rsidR="00443CAE" w:rsidRDefault="00543D0C">
      <w:pPr>
        <w:pStyle w:val="Date"/>
      </w:pPr>
      <w:r>
        <w:t>January 14, 2019</w:t>
      </w:r>
      <w:r>
        <w:t xml:space="preserve">| </w:t>
      </w:r>
      <w:sdt>
        <w:sdtPr>
          <w:rPr>
            <w:rStyle w:val="IntenseEmphasis1"/>
          </w:rPr>
          <w:alias w:val="Meeting called to order by:"/>
          <w:tag w:val="Meeting called to order by:"/>
          <w:id w:val="-1195924611"/>
          <w:placeholder>
            <w:docPart w:val="0A142BBE43F5449BA5C0A28975B36D1D"/>
          </w:placeholder>
          <w:temporary/>
          <w:showingPlcHdr/>
          <w15:appearance w15:val="hidden"/>
        </w:sdtPr>
        <w:sdtEndPr>
          <w:rPr>
            <w:rStyle w:val="IntenseEmphasis1"/>
          </w:rPr>
        </w:sdtEndPr>
        <w:sdtContent>
          <w:r>
            <w:rPr>
              <w:rStyle w:val="IntenseEmphasis1"/>
            </w:rPr>
            <w:t>Meeting called to order by</w:t>
          </w:r>
        </w:sdtContent>
      </w:sdt>
      <w:r>
        <w:t xml:space="preserve"> Melissa Becker</w:t>
      </w:r>
    </w:p>
    <w:sdt>
      <w:sdtPr>
        <w:alias w:val="In attendance:"/>
        <w:tag w:val="In attendance:"/>
        <w:id w:val="-34966697"/>
        <w:placeholder>
          <w:docPart w:val="73013D3A4C9B4C00B16FEB35E0663806"/>
        </w:placeholder>
        <w:temporary/>
        <w:showingPlcHdr/>
        <w15:appearance w15:val="hidden"/>
      </w:sdtPr>
      <w:sdtEndPr/>
      <w:sdtContent>
        <w:p w:rsidR="00443CAE" w:rsidRDefault="00543D0C">
          <w:pPr>
            <w:pStyle w:val="Heading1"/>
          </w:pPr>
          <w:r>
            <w:t>In Attendance</w:t>
          </w:r>
        </w:p>
      </w:sdtContent>
    </w:sdt>
    <w:p w:rsidR="00443CAE" w:rsidRDefault="00543D0C">
      <w:r>
        <w:t xml:space="preserve">Melissa Becker, Kristy Lowrie, Stellanie Callanan, </w:t>
      </w:r>
      <w:r>
        <w:t xml:space="preserve">Danielle Mendez, Kelly Richkus, Allison McLaaughlin, </w:t>
      </w:r>
      <w:r>
        <w:t xml:space="preserve">Anna Kousoulis, </w:t>
      </w:r>
      <w:r>
        <w:t xml:space="preserve">Denise Hogan, Lynn </w:t>
      </w:r>
      <w:r>
        <w:t>Lamberson, Megan Mackenzie</w:t>
      </w:r>
    </w:p>
    <w:sdt>
      <w:sdtPr>
        <w:alias w:val="Approval of minutes:"/>
        <w:tag w:val="Approval of minutes:"/>
        <w:id w:val="96078072"/>
        <w:placeholder>
          <w:docPart w:val="597277E6AFAA436087E16AC05606D7D4"/>
        </w:placeholder>
        <w:temporary/>
        <w:showingPlcHdr/>
        <w15:appearance w15:val="hidden"/>
      </w:sdtPr>
      <w:sdtEndPr/>
      <w:sdtContent>
        <w:p w:rsidR="00443CAE" w:rsidRDefault="00543D0C">
          <w:pPr>
            <w:pStyle w:val="Heading1"/>
          </w:pPr>
          <w:r>
            <w:t>Approval of Minutes</w:t>
          </w:r>
        </w:p>
      </w:sdtContent>
    </w:sdt>
    <w:p w:rsidR="00443CAE" w:rsidRDefault="00543D0C">
      <w:r>
        <w:t xml:space="preserve">First meeting. </w:t>
      </w:r>
    </w:p>
    <w:p w:rsidR="00443CAE" w:rsidRDefault="00543D0C">
      <w:pPr>
        <w:pStyle w:val="Heading1"/>
      </w:pPr>
      <w:r>
        <w:t>Principal and Teacher Report</w:t>
      </w:r>
    </w:p>
    <w:p w:rsidR="00443CAE" w:rsidRDefault="00543D0C">
      <w:r>
        <w:t xml:space="preserve">Vice </w:t>
      </w:r>
      <w:r>
        <w:t>Principal: M</w:t>
      </w:r>
      <w:r>
        <w:t xml:space="preserve">rs. Richkus </w:t>
      </w:r>
      <w:r>
        <w:t>reported:</w:t>
      </w:r>
    </w:p>
    <w:p w:rsidR="00443CAE" w:rsidRDefault="00543D0C">
      <w:pPr>
        <w:ind w:firstLine="720"/>
      </w:pPr>
      <w:r>
        <w:t>Possible Fundraiser for 8</w:t>
      </w:r>
      <w:r>
        <w:rPr>
          <w:vertAlign w:val="superscript"/>
        </w:rPr>
        <w:t>th</w:t>
      </w:r>
      <w:r>
        <w:t xml:space="preserve"> Grade Trip</w:t>
      </w:r>
    </w:p>
    <w:p w:rsidR="00443CAE" w:rsidRDefault="00543D0C">
      <w:pPr>
        <w:pStyle w:val="ListParagraph"/>
        <w:numPr>
          <w:ilvl w:val="0"/>
          <w:numId w:val="11"/>
        </w:numPr>
      </w:pPr>
      <w:r>
        <w:t>Wreath Painting $30/per person for 25 or more people</w:t>
      </w:r>
    </w:p>
    <w:p w:rsidR="00443CAE" w:rsidRDefault="00543D0C">
      <w:pPr>
        <w:pStyle w:val="ListParagraph"/>
        <w:numPr>
          <w:ilvl w:val="0"/>
          <w:numId w:val="11"/>
        </w:numPr>
      </w:pPr>
      <w:r>
        <w:t>Popcorn/Candy Sale</w:t>
      </w:r>
    </w:p>
    <w:p w:rsidR="00443CAE" w:rsidRDefault="00543D0C">
      <w:pPr>
        <w:pStyle w:val="Heading1"/>
      </w:pPr>
      <w:r>
        <w:t>Topics of In</w:t>
      </w:r>
      <w:r>
        <w:t>terest</w:t>
      </w:r>
    </w:p>
    <w:p w:rsidR="00443CAE" w:rsidRDefault="00543D0C">
      <w:pPr>
        <w:pStyle w:val="ListParagraph"/>
        <w:numPr>
          <w:ilvl w:val="0"/>
          <w:numId w:val="12"/>
        </w:numPr>
      </w:pPr>
      <w:r>
        <w:t>7</w:t>
      </w:r>
      <w:r>
        <w:rPr>
          <w:vertAlign w:val="superscript"/>
        </w:rPr>
        <w:t>th</w:t>
      </w:r>
      <w:r>
        <w:t xml:space="preserve"> &amp; 8</w:t>
      </w:r>
      <w:r>
        <w:rPr>
          <w:vertAlign w:val="superscript"/>
        </w:rPr>
        <w:t>th</w:t>
      </w:r>
      <w:r>
        <w:t xml:space="preserve"> Grade Dance March 15, 2019 St Patrick</w:t>
      </w:r>
      <w:r>
        <w:t xml:space="preserve">’s Day theme. Dance times 6:30 pm - 8:30 pm. DJ and Police Officer needed. Ticket cost - $5/ with paid activity fee - $8/ with no activity fee paid - $10/ door.  Ticket includes 1 snack, 1 drink, and 2 </w:t>
      </w:r>
      <w:r>
        <w:t>glow gifts</w:t>
      </w:r>
    </w:p>
    <w:p w:rsidR="00443CAE" w:rsidRDefault="00543D0C">
      <w:pPr>
        <w:pStyle w:val="ListParagraph"/>
        <w:numPr>
          <w:ilvl w:val="0"/>
          <w:numId w:val="12"/>
        </w:numPr>
      </w:pPr>
      <w:r>
        <w:t>7</w:t>
      </w:r>
      <w:r>
        <w:rPr>
          <w:vertAlign w:val="superscript"/>
        </w:rPr>
        <w:t>th</w:t>
      </w:r>
      <w:r>
        <w:t xml:space="preserve"> Grade Pool Party. Need ideas since pool will not be closed.  Mrs. Richkus calling to get cost from other towns for poll usage.  Other ideas are School property.  Need to get approval for activities. </w:t>
      </w:r>
      <w:r>
        <w:t xml:space="preserve"> </w:t>
      </w:r>
      <w:r>
        <w:t>DJ and Police Officer needed</w:t>
      </w:r>
    </w:p>
    <w:p w:rsidR="00443CAE" w:rsidRDefault="00543D0C">
      <w:pPr>
        <w:pStyle w:val="ListParagraph"/>
        <w:numPr>
          <w:ilvl w:val="0"/>
          <w:numId w:val="12"/>
        </w:numPr>
      </w:pPr>
      <w:r>
        <w:t>8</w:t>
      </w:r>
      <w:r>
        <w:rPr>
          <w:vertAlign w:val="superscript"/>
        </w:rPr>
        <w:t>th</w:t>
      </w:r>
      <w:r>
        <w:t xml:space="preserve"> Grade Tr</w:t>
      </w:r>
      <w:r>
        <w:t>ip scheduled for June 5 - 7, 2019</w:t>
      </w:r>
    </w:p>
    <w:p w:rsidR="00443CAE" w:rsidRDefault="00543D0C">
      <w:pPr>
        <w:pStyle w:val="ListParagraph"/>
        <w:numPr>
          <w:ilvl w:val="0"/>
          <w:numId w:val="12"/>
        </w:numPr>
      </w:pPr>
      <w:r>
        <w:t>Honor Roll picnic scheduled for June 10, 2019</w:t>
      </w:r>
    </w:p>
    <w:p w:rsidR="00443CAE" w:rsidRDefault="00543D0C">
      <w:pPr>
        <w:pStyle w:val="Heading1"/>
      </w:pPr>
      <w:r>
        <w:t>Treasurer Report</w:t>
      </w:r>
    </w:p>
    <w:p w:rsidR="00443CAE" w:rsidRDefault="00543D0C">
      <w:r>
        <w:t xml:space="preserve">The </w:t>
      </w:r>
      <w:r>
        <w:t>amount of $14,278.78 was report by Melissa Becker</w:t>
      </w:r>
      <w:r>
        <w:t xml:space="preserve"> </w:t>
      </w:r>
      <w:r>
        <w:t>and generated by Arnesha Lewis</w:t>
      </w:r>
    </w:p>
    <w:p w:rsidR="00443CAE" w:rsidRDefault="00543D0C">
      <w:pPr>
        <w:pStyle w:val="Heading1"/>
      </w:pPr>
      <w:r>
        <w:t>Open Discussion</w:t>
      </w:r>
    </w:p>
    <w:p w:rsidR="00443CAE" w:rsidRDefault="00543D0C">
      <w:pPr>
        <w:pStyle w:val="ListParagraph"/>
      </w:pPr>
      <w:r>
        <w:t>Ideas for 7</w:t>
      </w:r>
      <w:r>
        <w:rPr>
          <w:vertAlign w:val="superscript"/>
        </w:rPr>
        <w:t>th</w:t>
      </w:r>
      <w:r>
        <w:t xml:space="preserve"> Grade End of the Year Party</w:t>
      </w:r>
    </w:p>
    <w:p w:rsidR="00443CAE" w:rsidRDefault="00443CAE">
      <w:pPr>
        <w:pStyle w:val="ListBullet"/>
        <w:numPr>
          <w:ilvl w:val="0"/>
          <w:numId w:val="0"/>
        </w:numPr>
        <w:ind w:left="720"/>
      </w:pPr>
    </w:p>
    <w:p w:rsidR="00443CAE" w:rsidRDefault="00543D0C">
      <w:pPr>
        <w:pStyle w:val="Heading1"/>
      </w:pPr>
      <w:sdt>
        <w:sdtPr>
          <w:alias w:val="Committee Reports:"/>
          <w:tag w:val="Committee Reports:"/>
          <w:id w:val="-1292353747"/>
          <w:placeholder>
            <w:docPart w:val="F28A6B11AE6447DF90FFF8BBBC6A1CFF"/>
          </w:placeholder>
          <w:temporary/>
          <w:showingPlcHdr/>
          <w15:appearance w15:val="hidden"/>
        </w:sdtPr>
        <w:sdtEndPr/>
        <w:sdtContent>
          <w:r>
            <w:t>Committee Repor</w:t>
          </w:r>
          <w:r>
            <w:t>ts</w:t>
          </w:r>
        </w:sdtContent>
      </w:sdt>
    </w:p>
    <w:sdt>
      <w:sdtPr>
        <w:alias w:val="Enter committee reports:"/>
        <w:tag w:val="Enter committee reports:"/>
        <w:id w:val="-1945068104"/>
        <w:placeholder>
          <w:docPart w:val="14078FDB0A19436A8741FE891EA0D268"/>
        </w:placeholder>
        <w:temporary/>
        <w:showingPlcHdr/>
        <w15:appearance w15:val="hidden"/>
      </w:sdtPr>
      <w:sdtEndPr/>
      <w:sdtContent>
        <w:p w:rsidR="00443CAE" w:rsidRDefault="00543D0C">
          <w:r>
            <w:t>Committee reports</w:t>
          </w:r>
        </w:p>
      </w:sdtContent>
    </w:sdt>
    <w:p w:rsidR="00443CAE" w:rsidRDefault="00543D0C">
      <w:pPr>
        <w:pStyle w:val="ListBullet"/>
      </w:pPr>
      <w:r>
        <w:t>Fall Festival</w:t>
      </w:r>
    </w:p>
    <w:p w:rsidR="00443CAE" w:rsidRDefault="00543D0C">
      <w:pPr>
        <w:pStyle w:val="ListBullet"/>
      </w:pPr>
      <w:r>
        <w:t>7</w:t>
      </w:r>
      <w:r>
        <w:rPr>
          <w:vertAlign w:val="superscript"/>
        </w:rPr>
        <w:t>th</w:t>
      </w:r>
      <w:r>
        <w:t xml:space="preserve"> and 8</w:t>
      </w:r>
      <w:r>
        <w:rPr>
          <w:vertAlign w:val="superscript"/>
        </w:rPr>
        <w:t>th</w:t>
      </w:r>
      <w:r>
        <w:t xml:space="preserve"> Grade Dance </w:t>
      </w:r>
    </w:p>
    <w:p w:rsidR="00443CAE" w:rsidRDefault="00543D0C">
      <w:pPr>
        <w:pStyle w:val="ListBullet"/>
      </w:pPr>
      <w:r>
        <w:t>8</w:t>
      </w:r>
      <w:r>
        <w:rPr>
          <w:vertAlign w:val="superscript"/>
        </w:rPr>
        <w:t>th</w:t>
      </w:r>
      <w:r>
        <w:t xml:space="preserve"> Grade Dinner Dance</w:t>
      </w:r>
    </w:p>
    <w:p w:rsidR="00443CAE" w:rsidRDefault="00543D0C">
      <w:pPr>
        <w:pStyle w:val="Heading1"/>
      </w:pPr>
      <w:sdt>
        <w:sdtPr>
          <w:alias w:val="Announcements:"/>
          <w:tag w:val="Announcements:"/>
          <w:id w:val="-2057226293"/>
          <w:placeholder>
            <w:docPart w:val="F6A633ABB8284B8B938D469C3255787D"/>
          </w:placeholder>
          <w:temporary/>
          <w:showingPlcHdr/>
          <w15:appearance w15:val="hidden"/>
        </w:sdtPr>
        <w:sdtEndPr/>
        <w:sdtContent>
          <w:r>
            <w:t>Announcements</w:t>
          </w:r>
        </w:sdtContent>
      </w:sdt>
    </w:p>
    <w:p w:rsidR="00443CAE" w:rsidRDefault="00443CAE"/>
    <w:p w:rsidR="00443CAE" w:rsidRDefault="00543D0C">
      <w:pPr>
        <w:pStyle w:val="Heading1"/>
      </w:pPr>
      <w:sdt>
        <w:sdtPr>
          <w:alias w:val="Next meeting:"/>
          <w:tag w:val="Next meeting:"/>
          <w:id w:val="-1524860034"/>
          <w:placeholder>
            <w:docPart w:val="6F7222EB0F864333B1EBC614048018D2"/>
          </w:placeholder>
          <w:temporary/>
          <w:showingPlcHdr/>
          <w15:appearance w15:val="hidden"/>
        </w:sdtPr>
        <w:sdtEndPr/>
        <w:sdtContent>
          <w:r>
            <w:t>Next Meeting</w:t>
          </w:r>
        </w:sdtContent>
      </w:sdt>
    </w:p>
    <w:p w:rsidR="00443CAE" w:rsidRDefault="00543D0C">
      <w:r>
        <w:t>February 11, 2019</w:t>
      </w:r>
      <w:r>
        <w:t xml:space="preserve"> Middle School Media Center 7:00 PM</w:t>
      </w:r>
    </w:p>
    <w:p w:rsidR="00443CAE" w:rsidRDefault="00543D0C">
      <w:r>
        <w:t>Motion to adjourn was issued at 8:</w:t>
      </w:r>
      <w:r>
        <w:t>30</w:t>
      </w:r>
      <w:r>
        <w:t>. Meeting was adjourned by Melissa Becker</w:t>
      </w:r>
    </w:p>
    <w:p w:rsidR="00443CAE" w:rsidRDefault="00443CAE"/>
    <w:sectPr w:rsidR="00443CA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43D0C">
      <w:pPr>
        <w:spacing w:before="0" w:after="0" w:line="240" w:lineRule="auto"/>
      </w:pPr>
      <w:r>
        <w:separator/>
      </w:r>
    </w:p>
  </w:endnote>
  <w:endnote w:type="continuationSeparator" w:id="0">
    <w:p w:rsidR="00000000" w:rsidRDefault="00543D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AE" w:rsidRDefault="00543D0C">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43D0C">
      <w:pPr>
        <w:spacing w:before="0" w:after="0" w:line="240" w:lineRule="auto"/>
      </w:pPr>
      <w:r>
        <w:separator/>
      </w:r>
    </w:p>
  </w:footnote>
  <w:footnote w:type="continuationSeparator" w:id="0">
    <w:p w:rsidR="00000000" w:rsidRDefault="00543D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ind w:left="720" w:hanging="360"/>
      </w:pPr>
      <w:rPr>
        <w:rFonts w:hint="default"/>
      </w:rPr>
    </w:lvl>
  </w:abstractNum>
  <w:abstractNum w:abstractNumId="9" w15:restartNumberingAfterBreak="0">
    <w:nsid w:val="27A35320"/>
    <w:multiLevelType w:val="multilevel"/>
    <w:tmpl w:val="27A3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4E6CA5"/>
    <w:multiLevelType w:val="multilevel"/>
    <w:tmpl w:val="634E6CA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15:restartNumberingAfterBreak="0">
    <w:nsid w:val="6CA95284"/>
    <w:multiLevelType w:val="multilevel"/>
    <w:tmpl w:val="6CA95284"/>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A3"/>
    <w:rsid w:val="00022357"/>
    <w:rsid w:val="00081D4D"/>
    <w:rsid w:val="000D1B9D"/>
    <w:rsid w:val="000F21A5"/>
    <w:rsid w:val="0025482F"/>
    <w:rsid w:val="002A2B44"/>
    <w:rsid w:val="002A3FCB"/>
    <w:rsid w:val="002C133D"/>
    <w:rsid w:val="002D3701"/>
    <w:rsid w:val="00356B7C"/>
    <w:rsid w:val="003871FA"/>
    <w:rsid w:val="003B5FCE"/>
    <w:rsid w:val="00402E7E"/>
    <w:rsid w:val="00416222"/>
    <w:rsid w:val="00424F9F"/>
    <w:rsid w:val="00435446"/>
    <w:rsid w:val="00443CAE"/>
    <w:rsid w:val="004F4532"/>
    <w:rsid w:val="00543D0C"/>
    <w:rsid w:val="0058206D"/>
    <w:rsid w:val="005D2056"/>
    <w:rsid w:val="00684306"/>
    <w:rsid w:val="00711370"/>
    <w:rsid w:val="007173EB"/>
    <w:rsid w:val="007638A6"/>
    <w:rsid w:val="00774146"/>
    <w:rsid w:val="00786D8E"/>
    <w:rsid w:val="00883FFD"/>
    <w:rsid w:val="008E1349"/>
    <w:rsid w:val="00907EA5"/>
    <w:rsid w:val="00955255"/>
    <w:rsid w:val="009579FE"/>
    <w:rsid w:val="009C4D0F"/>
    <w:rsid w:val="00AB3E35"/>
    <w:rsid w:val="00B51AD7"/>
    <w:rsid w:val="00B529A3"/>
    <w:rsid w:val="00B560D0"/>
    <w:rsid w:val="00C04B20"/>
    <w:rsid w:val="00C41E6E"/>
    <w:rsid w:val="00C54681"/>
    <w:rsid w:val="00C7447B"/>
    <w:rsid w:val="00CE41FE"/>
    <w:rsid w:val="00CF72F8"/>
    <w:rsid w:val="00DF3F12"/>
    <w:rsid w:val="00E60A93"/>
    <w:rsid w:val="00EB184C"/>
    <w:rsid w:val="00F24D33"/>
    <w:rsid w:val="00F9136A"/>
    <w:rsid w:val="00F925B9"/>
    <w:rsid w:val="00FA0E43"/>
    <w:rsid w:val="00FE576D"/>
    <w:rsid w:val="7B7E7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57C02EF-D2BB-40FC-ADCD-96CC5B2C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uiPriority="3"/>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qFormat="1"/>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pPr>
    <w:rPr>
      <w:sz w:val="22"/>
      <w:szCs w:val="21"/>
      <w:lang w:eastAsia="ja-JP"/>
    </w:rPr>
  </w:style>
  <w:style w:type="paragraph" w:styleId="Heading1">
    <w:name w:val="heading 1"/>
    <w:basedOn w:val="Normal"/>
    <w:next w:val="Normal"/>
    <w:uiPriority w:val="9"/>
    <w:qFormat/>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536142"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536142"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pPr>
    <w:rPr>
      <w:rFonts w:ascii="Segoe UI" w:hAnsi="Segoe UI" w:cs="Segoe UI"/>
      <w:szCs w:val="18"/>
    </w:rPr>
  </w:style>
  <w:style w:type="paragraph" w:styleId="BlockText">
    <w:name w:val="Block Text"/>
    <w:basedOn w:val="Normal"/>
    <w:uiPriority w:val="99"/>
    <w:semiHidden/>
    <w:unhideWhenUsed/>
    <w:qFormat/>
    <w:pPr>
      <w:pBdr>
        <w:top w:val="single" w:sz="2" w:space="10" w:color="536142" w:themeColor="accent1" w:themeShade="80"/>
        <w:left w:val="single" w:sz="2" w:space="10" w:color="536142" w:themeColor="accent1" w:themeShade="80"/>
        <w:bottom w:val="single" w:sz="2" w:space="10" w:color="536142" w:themeColor="accent1" w:themeShade="80"/>
        <w:right w:val="single" w:sz="2" w:space="10" w:color="536142" w:themeColor="accent1" w:themeShade="80"/>
      </w:pBdr>
      <w:ind w:left="1152" w:right="1152"/>
    </w:pPr>
    <w:rPr>
      <w:i/>
      <w:iCs/>
      <w:color w:val="536142" w:themeColor="accent1" w:themeShade="80"/>
    </w:rPr>
  </w:style>
  <w:style w:type="paragraph" w:styleId="BodyText">
    <w:name w:val="Body Text"/>
    <w:basedOn w:val="Normal"/>
    <w:link w:val="BodyTextChar"/>
    <w:uiPriority w:val="99"/>
    <w:semiHidden/>
    <w:unhideWhenUsed/>
    <w:pPr>
      <w:spacing w:after="120"/>
    </w:pPr>
  </w:style>
  <w:style w:type="paragraph" w:styleId="BodyText2">
    <w:name w:val="Body Text 2"/>
    <w:basedOn w:val="Normal"/>
    <w:link w:val="BodyText2Char"/>
    <w:uiPriority w:val="99"/>
    <w:semiHidden/>
    <w:unhideWhenUsed/>
    <w:pPr>
      <w:spacing w:after="120" w:line="480" w:lineRule="auto"/>
    </w:pPr>
  </w:style>
  <w:style w:type="paragraph" w:styleId="BodyText3">
    <w:name w:val="Body Text 3"/>
    <w:basedOn w:val="Normal"/>
    <w:link w:val="BodyText3Char"/>
    <w:uiPriority w:val="99"/>
    <w:semiHidden/>
    <w:unhideWhenUsed/>
    <w:pPr>
      <w:spacing w:after="120"/>
    </w:pPr>
    <w:rPr>
      <w:szCs w:val="16"/>
    </w:rPr>
  </w:style>
  <w:style w:type="paragraph" w:styleId="BodyTextFirstIndent">
    <w:name w:val="Body Text First Indent"/>
    <w:basedOn w:val="BodyText"/>
    <w:link w:val="BodyTextFirstIndentChar"/>
    <w:uiPriority w:val="99"/>
    <w:semiHidden/>
    <w:unhideWhenUsed/>
    <w:pPr>
      <w:spacing w:after="100"/>
      <w:ind w:firstLine="360"/>
    </w:pPr>
  </w:style>
  <w:style w:type="paragraph" w:styleId="BodyTextIndent">
    <w:name w:val="Body Text Indent"/>
    <w:basedOn w:val="Normal"/>
    <w:link w:val="BodyTextIndentChar"/>
    <w:uiPriority w:val="99"/>
    <w:semiHidden/>
    <w:unhideWhenUsed/>
    <w:pPr>
      <w:spacing w:after="120"/>
      <w:ind w:left="360"/>
    </w:pPr>
  </w:style>
  <w:style w:type="paragraph" w:styleId="BodyTextFirstIndent2">
    <w:name w:val="Body Text First Indent 2"/>
    <w:basedOn w:val="BodyTextIndent"/>
    <w:link w:val="BodyTextFirstIndent2Char"/>
    <w:uiPriority w:val="99"/>
    <w:semiHidden/>
    <w:unhideWhenUsed/>
    <w:pPr>
      <w:spacing w:after="100"/>
      <w:ind w:firstLine="360"/>
    </w:pPr>
  </w:style>
  <w:style w:type="paragraph" w:styleId="BodyTextIndent2">
    <w:name w:val="Body Text Indent 2"/>
    <w:basedOn w:val="Normal"/>
    <w:link w:val="BodyTextIndent2Char"/>
    <w:uiPriority w:val="99"/>
    <w:semiHidden/>
    <w:unhideWhenUsed/>
    <w:pPr>
      <w:spacing w:after="120" w:line="480" w:lineRule="auto"/>
      <w:ind w:left="360"/>
    </w:pPr>
  </w:style>
  <w:style w:type="paragraph" w:styleId="BodyTextIndent3">
    <w:name w:val="Body Text Indent 3"/>
    <w:basedOn w:val="Normal"/>
    <w:link w:val="BodyTextIndent3Char"/>
    <w:uiPriority w:val="99"/>
    <w:semiHidden/>
    <w:unhideWhenUsed/>
    <w:pPr>
      <w:spacing w:after="120"/>
      <w:ind w:left="360"/>
    </w:pPr>
    <w:rPr>
      <w:szCs w:val="16"/>
    </w:rPr>
  </w:style>
  <w:style w:type="paragraph" w:styleId="Caption">
    <w:name w:val="caption"/>
    <w:basedOn w:val="Normal"/>
    <w:next w:val="Normal"/>
    <w:uiPriority w:val="35"/>
    <w:semiHidden/>
    <w:unhideWhenUsed/>
    <w:qFormat/>
    <w:pPr>
      <w:spacing w:before="0" w:after="200"/>
    </w:pPr>
    <w:rPr>
      <w:i/>
      <w:iCs/>
      <w:color w:val="444D26" w:themeColor="text2"/>
      <w:szCs w:val="18"/>
    </w:rPr>
  </w:style>
  <w:style w:type="paragraph" w:styleId="Closing">
    <w:name w:val="Closing"/>
    <w:basedOn w:val="Normal"/>
    <w:link w:val="ClosingChar"/>
    <w:uiPriority w:val="99"/>
    <w:semiHidden/>
    <w:unhideWhenUsed/>
    <w:pPr>
      <w:spacing w:before="0" w:after="0"/>
      <w:ind w:left="4320"/>
    </w:pPr>
  </w:style>
  <w:style w:type="paragraph" w:styleId="CommentText">
    <w:name w:val="annotation text"/>
    <w:basedOn w:val="Normal"/>
    <w:link w:val="CommentTextChar"/>
    <w:uiPriority w:val="99"/>
    <w:semiHidden/>
    <w:unhideWhenUsed/>
    <w:rPr>
      <w:szCs w:val="20"/>
    </w:rPr>
  </w:style>
  <w:style w:type="paragraph" w:styleId="CommentSubject">
    <w:name w:val="annotation subject"/>
    <w:basedOn w:val="CommentText"/>
    <w:next w:val="CommentText"/>
    <w:link w:val="CommentSubjectChar"/>
    <w:uiPriority w:val="99"/>
    <w:semiHidden/>
    <w:unhideWhenUsed/>
    <w:rPr>
      <w:b/>
      <w:bCs/>
    </w:rPr>
  </w:style>
  <w:style w:type="paragraph" w:styleId="Date">
    <w:name w:val="Date"/>
    <w:basedOn w:val="Normal"/>
    <w:next w:val="Normal"/>
    <w:link w:val="DateChar"/>
    <w:uiPriority w:val="3"/>
    <w:pPr>
      <w:pBdr>
        <w:top w:val="single" w:sz="4" w:space="1" w:color="444D26" w:themeColor="text2"/>
      </w:pBdr>
      <w:contextualSpacing/>
      <w:jc w:val="right"/>
    </w:pPr>
  </w:style>
  <w:style w:type="paragraph" w:styleId="DocumentMap">
    <w:name w:val="Document Map"/>
    <w:basedOn w:val="Normal"/>
    <w:link w:val="DocumentMapChar"/>
    <w:uiPriority w:val="99"/>
    <w:semiHidden/>
    <w:unhideWhenUsed/>
    <w:pPr>
      <w:spacing w:before="0" w:after="0"/>
    </w:pPr>
    <w:rPr>
      <w:rFonts w:ascii="Segoe UI" w:hAnsi="Segoe UI" w:cs="Segoe UI"/>
      <w:szCs w:val="16"/>
    </w:rPr>
  </w:style>
  <w:style w:type="paragraph" w:styleId="E-mailSignature">
    <w:name w:val="E-mail Signature"/>
    <w:basedOn w:val="Normal"/>
    <w:link w:val="E-mailSignatureChar"/>
    <w:uiPriority w:val="99"/>
    <w:semiHidden/>
    <w:unhideWhenUsed/>
    <w:pPr>
      <w:spacing w:before="0" w:after="0"/>
    </w:pPr>
  </w:style>
  <w:style w:type="paragraph" w:styleId="EndnoteText">
    <w:name w:val="endnote text"/>
    <w:basedOn w:val="Normal"/>
    <w:link w:val="EndnoteTextChar"/>
    <w:uiPriority w:val="99"/>
    <w:semiHidden/>
    <w:unhideWhenUsed/>
    <w:pPr>
      <w:spacing w:before="0" w:after="0"/>
    </w:pPr>
    <w:rPr>
      <w:szCs w:val="20"/>
    </w:rPr>
  </w:style>
  <w:style w:type="paragraph" w:styleId="EnvelopeAddress">
    <w:name w:val="envelope address"/>
    <w:basedOn w:val="Normal"/>
    <w:uiPriority w:val="99"/>
    <w:semiHidden/>
    <w:unhideWhenUsed/>
    <w:pPr>
      <w:framePr w:w="7920" w:h="1980" w:hRule="exact" w:hSpace="180" w:wrap="around"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after="0"/>
    </w:pPr>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jc w:val="right"/>
    </w:pPr>
  </w:style>
  <w:style w:type="paragraph" w:styleId="FootnoteText">
    <w:name w:val="footnote text"/>
    <w:basedOn w:val="Normal"/>
    <w:link w:val="FootnoteTextChar"/>
    <w:uiPriority w:val="99"/>
    <w:semiHidden/>
    <w:unhideWhenUsed/>
    <w:pPr>
      <w:spacing w:before="0" w:after="0"/>
    </w:pPr>
    <w:rPr>
      <w:szCs w:val="20"/>
    </w:rPr>
  </w:style>
  <w:style w:type="paragraph" w:styleId="Header">
    <w:name w:val="header"/>
    <w:basedOn w:val="Normal"/>
    <w:link w:val="HeaderChar"/>
    <w:uiPriority w:val="99"/>
    <w:unhideWhenUsed/>
    <w:qFormat/>
    <w:pPr>
      <w:spacing w:before="0" w:after="0"/>
    </w:pPr>
  </w:style>
  <w:style w:type="paragraph" w:styleId="HTMLAddress">
    <w:name w:val="HTML Address"/>
    <w:basedOn w:val="Normal"/>
    <w:link w:val="HTMLAddressChar"/>
    <w:uiPriority w:val="99"/>
    <w:semiHidden/>
    <w:unhideWhenUsed/>
    <w:pPr>
      <w:spacing w:before="0" w:after="0"/>
    </w:pPr>
    <w:rPr>
      <w:i/>
      <w:iCs/>
    </w:rPr>
  </w:style>
  <w:style w:type="paragraph" w:styleId="HTMLPreformatted">
    <w:name w:val="HTML Preformatted"/>
    <w:basedOn w:val="Normal"/>
    <w:link w:val="HTMLPreformattedChar"/>
    <w:uiPriority w:val="99"/>
    <w:semiHidden/>
    <w:unhideWhenUsed/>
    <w:pPr>
      <w:spacing w:before="0" w:after="0"/>
    </w:pPr>
    <w:rPr>
      <w:rFonts w:ascii="Consolas" w:hAnsi="Consolas"/>
      <w:szCs w:val="20"/>
    </w:rPr>
  </w:style>
  <w:style w:type="paragraph" w:styleId="Index1">
    <w:name w:val="index 1"/>
    <w:basedOn w:val="Normal"/>
    <w:next w:val="Normal"/>
    <w:uiPriority w:val="99"/>
    <w:semiHidden/>
    <w:unhideWhenUsed/>
    <w:pPr>
      <w:spacing w:before="0" w:after="0"/>
      <w:ind w:left="220" w:hanging="220"/>
    </w:pPr>
  </w:style>
  <w:style w:type="paragraph" w:styleId="Index2">
    <w:name w:val="index 2"/>
    <w:basedOn w:val="Normal"/>
    <w:next w:val="Normal"/>
    <w:uiPriority w:val="99"/>
    <w:semiHidden/>
    <w:unhideWhenUsed/>
    <w:pPr>
      <w:spacing w:before="0" w:after="0"/>
      <w:ind w:left="440" w:hanging="220"/>
    </w:pPr>
  </w:style>
  <w:style w:type="paragraph" w:styleId="Index3">
    <w:name w:val="index 3"/>
    <w:basedOn w:val="Normal"/>
    <w:next w:val="Normal"/>
    <w:uiPriority w:val="99"/>
    <w:semiHidden/>
    <w:unhideWhenUsed/>
    <w:pPr>
      <w:spacing w:before="0" w:after="0"/>
      <w:ind w:left="660" w:hanging="220"/>
    </w:pPr>
  </w:style>
  <w:style w:type="paragraph" w:styleId="Index4">
    <w:name w:val="index 4"/>
    <w:basedOn w:val="Normal"/>
    <w:next w:val="Normal"/>
    <w:uiPriority w:val="99"/>
    <w:semiHidden/>
    <w:unhideWhenUsed/>
    <w:pPr>
      <w:spacing w:before="0" w:after="0"/>
      <w:ind w:left="880" w:hanging="220"/>
    </w:pPr>
  </w:style>
  <w:style w:type="paragraph" w:styleId="Index5">
    <w:name w:val="index 5"/>
    <w:basedOn w:val="Normal"/>
    <w:next w:val="Normal"/>
    <w:uiPriority w:val="99"/>
    <w:semiHidden/>
    <w:unhideWhenUsed/>
    <w:pPr>
      <w:spacing w:before="0" w:after="0"/>
      <w:ind w:left="1100" w:hanging="220"/>
    </w:pPr>
  </w:style>
  <w:style w:type="paragraph" w:styleId="Index6">
    <w:name w:val="index 6"/>
    <w:basedOn w:val="Normal"/>
    <w:next w:val="Normal"/>
    <w:uiPriority w:val="99"/>
    <w:semiHidden/>
    <w:unhideWhenUsed/>
    <w:pPr>
      <w:spacing w:before="0" w:after="0"/>
      <w:ind w:left="1320" w:hanging="220"/>
    </w:pPr>
  </w:style>
  <w:style w:type="paragraph" w:styleId="Index7">
    <w:name w:val="index 7"/>
    <w:basedOn w:val="Normal"/>
    <w:next w:val="Normal"/>
    <w:uiPriority w:val="99"/>
    <w:semiHidden/>
    <w:unhideWhenUsed/>
    <w:pPr>
      <w:spacing w:before="0" w:after="0"/>
      <w:ind w:left="1540" w:hanging="220"/>
    </w:pPr>
  </w:style>
  <w:style w:type="paragraph" w:styleId="Index8">
    <w:name w:val="index 8"/>
    <w:basedOn w:val="Normal"/>
    <w:next w:val="Normal"/>
    <w:uiPriority w:val="99"/>
    <w:semiHidden/>
    <w:unhideWhenUsed/>
    <w:pPr>
      <w:spacing w:before="0" w:after="0"/>
      <w:ind w:left="1760" w:hanging="220"/>
    </w:pPr>
  </w:style>
  <w:style w:type="paragraph" w:styleId="Index9">
    <w:name w:val="index 9"/>
    <w:basedOn w:val="Normal"/>
    <w:next w:val="Normal"/>
    <w:uiPriority w:val="99"/>
    <w:semiHidden/>
    <w:unhideWhenUsed/>
    <w:pPr>
      <w:spacing w:before="0" w:after="0"/>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0"/>
    <w:unhideWhenUsed/>
    <w:qFormat/>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1"/>
    <w:qFormat/>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100" w:after="0"/>
    </w:pPr>
    <w:rPr>
      <w:rFonts w:ascii="Consolas" w:hAnsi="Consolas"/>
      <w:sz w:val="22"/>
      <w:lang w:eastAsia="ja-JP"/>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after="0"/>
    </w:pPr>
  </w:style>
  <w:style w:type="paragraph" w:styleId="PlainText">
    <w:name w:val="Plain Text"/>
    <w:basedOn w:val="Normal"/>
    <w:link w:val="PlainTextChar"/>
    <w:uiPriority w:val="99"/>
    <w:semiHidden/>
    <w:unhideWhenUsed/>
    <w:pPr>
      <w:spacing w:before="0" w:after="0"/>
    </w:pPr>
    <w:rPr>
      <w:rFonts w:ascii="Consolas" w:hAnsi="Consolas"/>
    </w:rPr>
  </w:style>
  <w:style w:type="paragraph" w:styleId="Salutation">
    <w:name w:val="Salutation"/>
    <w:basedOn w:val="Normal"/>
    <w:next w:val="Normal"/>
    <w:link w:val="SalutationChar"/>
    <w:uiPriority w:val="99"/>
    <w:semiHidden/>
    <w:unhideWhenUsed/>
  </w:style>
  <w:style w:type="paragraph" w:styleId="Signature">
    <w:name w:val="Signature"/>
    <w:basedOn w:val="Normal"/>
    <w:link w:val="SignatureChar"/>
    <w:uiPriority w:val="99"/>
    <w:semiHidden/>
    <w:unhideWhenUsed/>
    <w:pPr>
      <w:spacing w:before="0" w:after="0"/>
      <w:ind w:left="4320"/>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paragraph" w:styleId="Title">
    <w:name w:val="Title"/>
    <w:basedOn w:val="Normal"/>
    <w:uiPriority w:val="1"/>
    <w:qFormat/>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style>
  <w:style w:type="paragraph" w:styleId="TOC2">
    <w:name w:val="toc 2"/>
    <w:basedOn w:val="Normal"/>
    <w:next w:val="Normal"/>
    <w:uiPriority w:val="39"/>
    <w:semiHidden/>
    <w:unhideWhenUsed/>
    <w:pPr>
      <w:ind w:left="220"/>
    </w:pPr>
  </w:style>
  <w:style w:type="paragraph" w:styleId="TOC3">
    <w:name w:val="toc 3"/>
    <w:basedOn w:val="Normal"/>
    <w:next w:val="Normal"/>
    <w:uiPriority w:val="39"/>
    <w:semiHidden/>
    <w:unhideWhenUsed/>
    <w:pPr>
      <w:ind w:left="440"/>
    </w:pPr>
  </w:style>
  <w:style w:type="paragraph" w:styleId="TOC4">
    <w:name w:val="toc 4"/>
    <w:basedOn w:val="Normal"/>
    <w:next w:val="Normal"/>
    <w:uiPriority w:val="39"/>
    <w:semiHidden/>
    <w:unhideWhenUsed/>
    <w:pPr>
      <w:ind w:left="660"/>
    </w:pPr>
  </w:style>
  <w:style w:type="paragraph" w:styleId="TOC5">
    <w:name w:val="toc 5"/>
    <w:basedOn w:val="Normal"/>
    <w:next w:val="Normal"/>
    <w:uiPriority w:val="39"/>
    <w:semiHidden/>
    <w:unhideWhenUsed/>
    <w:pPr>
      <w:ind w:left="880"/>
    </w:pPr>
  </w:style>
  <w:style w:type="paragraph" w:styleId="TOC6">
    <w:name w:val="toc 6"/>
    <w:basedOn w:val="Normal"/>
    <w:next w:val="Normal"/>
    <w:uiPriority w:val="39"/>
    <w:semiHidden/>
    <w:unhideWhenUsed/>
    <w:pPr>
      <w:ind w:left="1100"/>
    </w:pPr>
  </w:style>
  <w:style w:type="paragraph" w:styleId="TOC7">
    <w:name w:val="toc 7"/>
    <w:basedOn w:val="Normal"/>
    <w:next w:val="Normal"/>
    <w:uiPriority w:val="39"/>
    <w:semiHidden/>
    <w:unhideWhenUsed/>
    <w:pPr>
      <w:ind w:left="1320"/>
    </w:pPr>
  </w:style>
  <w:style w:type="paragraph" w:styleId="TOC8">
    <w:name w:val="toc 8"/>
    <w:basedOn w:val="Normal"/>
    <w:next w:val="Normal"/>
    <w:uiPriority w:val="39"/>
    <w:semiHidden/>
    <w:unhideWhenUsed/>
    <w:pPr>
      <w:ind w:left="1540"/>
    </w:pPr>
  </w:style>
  <w:style w:type="paragraph" w:styleId="TOC9">
    <w:name w:val="toc 9"/>
    <w:basedOn w:val="Normal"/>
    <w:next w:val="Normal"/>
    <w:uiPriority w:val="39"/>
    <w:semiHidden/>
    <w:unhideWhenUsed/>
    <w:pPr>
      <w:ind w:left="1760"/>
    </w:pPr>
  </w:style>
  <w:style w:type="character" w:styleId="CommentReference">
    <w:name w:val="annotation reference"/>
    <w:basedOn w:val="DefaultParagraphFont"/>
    <w:uiPriority w:val="99"/>
    <w:semiHidden/>
    <w:unhideWhenUsed/>
    <w:rPr>
      <w:sz w:val="22"/>
      <w:szCs w:val="16"/>
    </w:rPr>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7F6F6F"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8E58B6" w:themeColor="hyperlink"/>
      <w:u w:val="single"/>
    </w:rPr>
  </w:style>
  <w:style w:type="character" w:styleId="LineNumber">
    <w:name w:val="line number"/>
    <w:basedOn w:val="DefaultParagraphFont"/>
    <w:uiPriority w:val="99"/>
    <w:semiHidden/>
    <w:unhideWhenUsed/>
  </w:style>
  <w:style w:type="character" w:styleId="PageNumber">
    <w:name w:val="page number"/>
    <w:basedOn w:val="DefaultParagraphFont"/>
    <w:uiPriority w:val="99"/>
    <w:semiHidden/>
    <w:unhideWhenUsed/>
  </w:style>
  <w:style w:type="character" w:styleId="Strong">
    <w:name w:val="Strong"/>
    <w:basedOn w:val="DefaultParagraphFont"/>
    <w:uiPriority w:val="22"/>
    <w:semiHidden/>
    <w:unhideWhenUsed/>
    <w:qFormat/>
    <w:rPr>
      <w:b/>
      <w:bCs/>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iPriority w:val="99"/>
    <w:semiHidden/>
    <w:unhideWhenUsed/>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LightShading">
    <w:name w:val="Light Shading"/>
    <w:basedOn w:val="TableNormal"/>
    <w:uiPriority w:val="60"/>
    <w:semiHidden/>
    <w:unhideWhenUsed/>
    <w:pPr>
      <w:spacing w:after="0"/>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after="0"/>
    </w:pPr>
    <w:rPr>
      <w:color w:val="7C9163" w:themeColor="accent1" w:themeShade="BF"/>
    </w:rPr>
    <w:tblPr>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pPr>
      <w:spacing w:after="0"/>
    </w:pPr>
    <w:rPr>
      <w:color w:val="DC7D0E" w:themeColor="accent2" w:themeShade="BF"/>
    </w:rPr>
    <w:tblPr>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pPr>
      <w:spacing w:after="0"/>
    </w:pPr>
    <w:rPr>
      <w:color w:val="B79214" w:themeColor="accent3" w:themeShade="BF"/>
    </w:rPr>
    <w:tblPr>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pPr>
      <w:spacing w:after="0"/>
    </w:pPr>
    <w:rPr>
      <w:color w:val="B55374" w:themeColor="accent4" w:themeShade="BF"/>
    </w:rPr>
    <w:tblPr>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pPr>
      <w:spacing w:after="0"/>
    </w:pPr>
    <w:rPr>
      <w:color w:val="7153A0" w:themeColor="accent5" w:themeShade="BF"/>
    </w:rPr>
    <w:tblPr>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pPr>
      <w:spacing w:after="0"/>
    </w:pPr>
    <w:rPr>
      <w:color w:val="4E74A2" w:themeColor="accent6" w:themeShade="BF"/>
    </w:rPr>
    <w:tblPr>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table" w:styleId="LightList">
    <w:name w:val="Light List"/>
    <w:basedOn w:val="TableNormal"/>
    <w:uiPriority w:val="61"/>
    <w:semiHidden/>
    <w:unhideWhenUsed/>
    <w:pPr>
      <w:spacing w:after="0"/>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after="0"/>
    </w:pPr>
    <w:tblPr>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pPr>
      <w:spacing w:after="0"/>
    </w:pPr>
    <w:tblPr>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pPr>
      <w:spacing w:after="0"/>
    </w:pPr>
    <w:tblPr>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pPr>
      <w:spacing w:after="0"/>
    </w:pPr>
    <w:tblPr>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pPr>
      <w:spacing w:after="0"/>
    </w:pPr>
    <w:tblPr>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pPr>
      <w:spacing w:after="0"/>
    </w:pPr>
    <w:tblPr>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Grid">
    <w:name w:val="Light Grid"/>
    <w:basedOn w:val="TableNormal"/>
    <w:uiPriority w:val="62"/>
    <w:semiHidden/>
    <w:unhideWhenUsed/>
    <w:pPr>
      <w:spacing w:after="0"/>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1">
    <w:name w:val="Light Grid Accent 1"/>
    <w:basedOn w:val="TableNormal"/>
    <w:uiPriority w:val="62"/>
    <w:semiHidden/>
    <w:unhideWhenUsed/>
    <w:pPr>
      <w:spacing w:after="0"/>
    </w:pPr>
    <w:tblPr>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uto"/>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uto"/>
        </w:tcBorders>
      </w:tcPr>
    </w:tblStylePr>
  </w:style>
  <w:style w:type="table" w:styleId="LightGrid-Accent2">
    <w:name w:val="Light Grid Accent 2"/>
    <w:basedOn w:val="TableNormal"/>
    <w:uiPriority w:val="62"/>
    <w:semiHidden/>
    <w:unhideWhenUsed/>
    <w:pPr>
      <w:spacing w:after="0"/>
    </w:pPr>
    <w:tblPr>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auto"/>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auto"/>
        </w:tcBorders>
      </w:tcPr>
    </w:tblStylePr>
  </w:style>
  <w:style w:type="table" w:styleId="LightGrid-Accent3">
    <w:name w:val="Light Grid Accent 3"/>
    <w:basedOn w:val="TableNormal"/>
    <w:uiPriority w:val="62"/>
    <w:semiHidden/>
    <w:unhideWhenUsed/>
    <w:pPr>
      <w:spacing w:after="0"/>
    </w:pPr>
    <w:tblPr>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auto"/>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auto"/>
        </w:tcBorders>
      </w:tcPr>
    </w:tblStylePr>
  </w:style>
  <w:style w:type="table" w:styleId="LightGrid-Accent4">
    <w:name w:val="Light Grid Accent 4"/>
    <w:basedOn w:val="TableNormal"/>
    <w:uiPriority w:val="62"/>
    <w:semiHidden/>
    <w:unhideWhenUsed/>
    <w:pPr>
      <w:spacing w:after="0"/>
    </w:pPr>
    <w:tblPr>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auto"/>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auto"/>
        </w:tcBorders>
      </w:tcPr>
    </w:tblStylePr>
  </w:style>
  <w:style w:type="table" w:styleId="LightGrid-Accent5">
    <w:name w:val="Light Grid Accent 5"/>
    <w:basedOn w:val="TableNormal"/>
    <w:uiPriority w:val="62"/>
    <w:semiHidden/>
    <w:unhideWhenUsed/>
    <w:pPr>
      <w:spacing w:after="0"/>
    </w:pPr>
    <w:tblPr>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auto"/>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auto"/>
        </w:tcBorders>
      </w:tcPr>
    </w:tblStylePr>
  </w:style>
  <w:style w:type="table" w:styleId="LightGrid-Accent6">
    <w:name w:val="Light Grid Accent 6"/>
    <w:basedOn w:val="TableNormal"/>
    <w:uiPriority w:val="62"/>
    <w:semiHidden/>
    <w:unhideWhenUsed/>
    <w:pPr>
      <w:spacing w:after="0"/>
    </w:pPr>
    <w:tblPr>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auto"/>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auto"/>
        </w:tcBorders>
      </w:tcPr>
    </w:tblStylePr>
  </w:style>
  <w:style w:type="table" w:styleId="MediumShading1">
    <w:name w:val="Medium Shading 1"/>
    <w:basedOn w:val="TableNormal"/>
    <w:uiPriority w:val="63"/>
    <w:semiHidden/>
    <w:unhideWhenUsed/>
    <w:pPr>
      <w:spacing w:after="0"/>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after="0"/>
    </w:pPr>
    <w:tblPr>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after="0"/>
    </w:pPr>
    <w:tblPr>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after="0"/>
    </w:pPr>
    <w:tblPr>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after="0"/>
    </w:pPr>
    <w:tblPr>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after="0"/>
    </w:pPr>
    <w:tblPr>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after="0"/>
    </w:pPr>
    <w:tblPr>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pPr>
      <w:spacing w:after="0"/>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after="0"/>
    </w:pPr>
    <w:rPr>
      <w:color w:val="000000" w:themeColor="text1"/>
    </w:rPr>
    <w:tblPr>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pPr>
      <w:spacing w:after="0"/>
    </w:pPr>
    <w:rPr>
      <w:color w:val="000000" w:themeColor="text1"/>
    </w:rPr>
    <w:tblPr>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pPr>
      <w:spacing w:after="0"/>
    </w:pPr>
    <w:rPr>
      <w:color w:val="000000" w:themeColor="text1"/>
    </w:rPr>
    <w:tblPr>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pPr>
      <w:spacing w:after="0"/>
    </w:pPr>
    <w:rPr>
      <w:color w:val="000000" w:themeColor="text1"/>
    </w:rPr>
    <w:tblPr>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pPr>
      <w:spacing w:after="0"/>
    </w:pPr>
    <w:rPr>
      <w:color w:val="000000" w:themeColor="text1"/>
    </w:rPr>
    <w:tblPr>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pPr>
      <w:spacing w:after="0"/>
    </w:pPr>
    <w:rPr>
      <w:color w:val="000000" w:themeColor="text1"/>
    </w:rPr>
    <w:tblPr>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pPr>
      <w:spacing w:after="0"/>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after="0"/>
    </w:pPr>
    <w:rPr>
      <w:rFonts w:asciiTheme="majorHAnsi" w:eastAsiaTheme="majorEastAsia" w:hAnsiTheme="majorHAnsi" w:cstheme="majorBidi"/>
      <w:color w:val="000000" w:themeColor="text1"/>
    </w:rPr>
    <w:tblPr>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after="0"/>
    </w:pPr>
    <w:rPr>
      <w:rFonts w:asciiTheme="majorHAnsi" w:eastAsiaTheme="majorEastAsia" w:hAnsiTheme="majorHAnsi" w:cstheme="majorBidi"/>
      <w:color w:val="000000" w:themeColor="text1"/>
    </w:rPr>
    <w:tblPr>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after="0"/>
    </w:pPr>
    <w:rPr>
      <w:rFonts w:asciiTheme="majorHAnsi" w:eastAsiaTheme="majorEastAsia" w:hAnsiTheme="majorHAnsi" w:cstheme="majorBidi"/>
      <w:color w:val="000000" w:themeColor="text1"/>
    </w:rPr>
    <w:tblPr>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after="0"/>
    </w:pPr>
    <w:rPr>
      <w:rFonts w:asciiTheme="majorHAnsi" w:eastAsiaTheme="majorEastAsia" w:hAnsiTheme="majorHAnsi" w:cstheme="majorBidi"/>
      <w:color w:val="000000" w:themeColor="text1"/>
    </w:rPr>
    <w:tblPr>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after="0"/>
    </w:pPr>
    <w:rPr>
      <w:rFonts w:asciiTheme="majorHAnsi" w:eastAsiaTheme="majorEastAsia" w:hAnsiTheme="majorHAnsi" w:cstheme="majorBidi"/>
      <w:color w:val="000000" w:themeColor="text1"/>
    </w:rPr>
    <w:tblPr>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after="0"/>
    </w:pPr>
    <w:rPr>
      <w:rFonts w:asciiTheme="majorHAnsi" w:eastAsiaTheme="majorEastAsia" w:hAnsiTheme="majorHAnsi" w:cstheme="majorBidi"/>
      <w:color w:val="000000" w:themeColor="text1"/>
    </w:rPr>
    <w:tblPr>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pPr>
      <w:spacing w:after="0"/>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after="0"/>
    </w:pPr>
    <w:tblPr>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pPr>
      <w:spacing w:after="0"/>
    </w:pPr>
    <w:tblPr>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pPr>
      <w:spacing w:after="0"/>
    </w:pPr>
    <w:tblPr>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pPr>
      <w:spacing w:after="0"/>
    </w:pPr>
    <w:tblPr>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pPr>
      <w:spacing w:after="0"/>
    </w:pPr>
    <w:tblPr>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pPr>
      <w:spacing w:after="0"/>
    </w:pPr>
    <w:tblPr>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pPr>
      <w:spacing w:after="0"/>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after="0"/>
    </w:pPr>
    <w:rPr>
      <w:rFonts w:asciiTheme="majorHAnsi" w:eastAsiaTheme="majorEastAsia" w:hAnsiTheme="majorHAnsi" w:cstheme="majorBidi"/>
      <w:color w:val="000000" w:themeColor="text1"/>
    </w:rPr>
    <w:tblPr>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uto"/>
          <w:insideV w:val="single" w:sz="6" w:space="0" w:color="auto"/>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after="0"/>
    </w:pPr>
    <w:rPr>
      <w:rFonts w:asciiTheme="majorHAnsi" w:eastAsiaTheme="majorEastAsia" w:hAnsiTheme="majorHAnsi" w:cstheme="majorBidi"/>
      <w:color w:val="000000" w:themeColor="text1"/>
    </w:rPr>
    <w:tblPr>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auto"/>
          <w:insideV w:val="single" w:sz="6" w:space="0" w:color="auto"/>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after="0"/>
    </w:pPr>
    <w:rPr>
      <w:rFonts w:asciiTheme="majorHAnsi" w:eastAsiaTheme="majorEastAsia" w:hAnsiTheme="majorHAnsi" w:cstheme="majorBidi"/>
      <w:color w:val="000000" w:themeColor="text1"/>
    </w:rPr>
    <w:tblPr>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auto"/>
          <w:insideV w:val="single" w:sz="6" w:space="0" w:color="auto"/>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after="0"/>
    </w:pPr>
    <w:rPr>
      <w:rFonts w:asciiTheme="majorHAnsi" w:eastAsiaTheme="majorEastAsia" w:hAnsiTheme="majorHAnsi" w:cstheme="majorBidi"/>
      <w:color w:val="000000" w:themeColor="text1"/>
    </w:rPr>
    <w:tblPr>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auto"/>
          <w:insideV w:val="single" w:sz="6" w:space="0" w:color="auto"/>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after="0"/>
    </w:pPr>
    <w:rPr>
      <w:rFonts w:asciiTheme="majorHAnsi" w:eastAsiaTheme="majorEastAsia" w:hAnsiTheme="majorHAnsi" w:cstheme="majorBidi"/>
      <w:color w:val="000000" w:themeColor="text1"/>
    </w:rPr>
    <w:tblPr>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auto"/>
          <w:insideV w:val="single" w:sz="6" w:space="0" w:color="auto"/>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after="0"/>
    </w:pPr>
    <w:rPr>
      <w:rFonts w:asciiTheme="majorHAnsi" w:eastAsiaTheme="majorEastAsia" w:hAnsiTheme="majorHAnsi" w:cstheme="majorBidi"/>
      <w:color w:val="000000" w:themeColor="text1"/>
    </w:rPr>
    <w:tblPr>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auto"/>
          <w:insideV w:val="single" w:sz="6" w:space="0" w:color="auto"/>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MediumGrid3-Accent1">
    <w:name w:val="Medium Grid 3 Accent 1"/>
    <w:basedOn w:val="TableNormal"/>
    <w:uiPriority w:val="69"/>
    <w:semiHidden/>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AC8" w:themeFill="accent1" w:themeFillTint="7F"/>
      </w:tcPr>
    </w:tblStylePr>
  </w:style>
  <w:style w:type="table" w:styleId="MediumGrid3-Accent2">
    <w:name w:val="Medium Grid 3 Accent 2"/>
    <w:basedOn w:val="TableNormal"/>
    <w:uiPriority w:val="69"/>
    <w:semiHidden/>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9D1A3" w:themeFill="accent2" w:themeFillTint="7F"/>
      </w:tcPr>
    </w:tblStylePr>
  </w:style>
  <w:style w:type="table" w:styleId="MediumGrid3-Accent3">
    <w:name w:val="Medium Grid 3 Accent 3"/>
    <w:basedOn w:val="TableNormal"/>
    <w:uiPriority w:val="69"/>
    <w:semiHidden/>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3DD94" w:themeFill="accent3" w:themeFillTint="7F"/>
      </w:tcPr>
    </w:tblStylePr>
  </w:style>
  <w:style w:type="table" w:styleId="MediumGrid3-Accent4">
    <w:name w:val="Medium Grid 3 Accent 4"/>
    <w:basedOn w:val="TableNormal"/>
    <w:uiPriority w:val="69"/>
    <w:semiHidden/>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E7C8D2" w:themeFill="accent4" w:themeFillTint="7F"/>
      </w:tcPr>
    </w:tblStylePr>
  </w:style>
  <w:style w:type="table" w:styleId="MediumGrid3-Accent5">
    <w:name w:val="Medium Grid 3 Accent 5"/>
    <w:basedOn w:val="TableNormal"/>
    <w:uiPriority w:val="69"/>
    <w:semiHidden/>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C2DF" w:themeFill="accent5" w:themeFillTint="7F"/>
      </w:tcPr>
    </w:tblStylePr>
  </w:style>
  <w:style w:type="table" w:styleId="MediumGrid3-Accent6">
    <w:name w:val="Medium Grid 3 Accent 6"/>
    <w:basedOn w:val="TableNormal"/>
    <w:uiPriority w:val="69"/>
    <w:semiHidden/>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CEE0" w:themeFill="accent6" w:themeFillTint="7F"/>
      </w:tcPr>
    </w:tblStylePr>
  </w:style>
  <w:style w:type="table" w:styleId="DarkList">
    <w:name w:val="Dark List"/>
    <w:basedOn w:val="TableNormal"/>
    <w:uiPriority w:val="70"/>
    <w:semiHidden/>
    <w:unhideWhenUse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pPr>
      <w:spacing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pPr>
      <w:spacing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pPr>
      <w:spacing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pPr>
      <w:spacing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pPr>
      <w:spacing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table" w:styleId="ColorfulShading">
    <w:name w:val="Colorful Shading"/>
    <w:basedOn w:val="TableNormal"/>
    <w:uiPriority w:val="71"/>
    <w:semiHidden/>
    <w:unhideWhenUsed/>
    <w:pPr>
      <w:spacing w:after="0"/>
    </w:pPr>
    <w:rPr>
      <w:color w:val="000000" w:themeColor="text1"/>
    </w:rPr>
    <w:tblPr>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after="0"/>
    </w:pPr>
    <w:rPr>
      <w:color w:val="000000" w:themeColor="text1"/>
    </w:rPr>
    <w:tblPr>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after="0"/>
    </w:pPr>
    <w:rPr>
      <w:color w:val="000000" w:themeColor="text1"/>
    </w:rPr>
    <w:tblPr>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after="0"/>
    </w:pPr>
    <w:rPr>
      <w:color w:val="000000" w:themeColor="text1"/>
    </w:rPr>
    <w:tblPr>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pPr>
      <w:spacing w:after="0"/>
    </w:pPr>
    <w:rPr>
      <w:color w:val="000000" w:themeColor="text1"/>
    </w:rPr>
    <w:tblPr>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after="0"/>
    </w:pPr>
    <w:rPr>
      <w:color w:val="000000" w:themeColor="text1"/>
    </w:rPr>
    <w:tblPr>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after="0"/>
    </w:pPr>
    <w:rPr>
      <w:color w:val="000000" w:themeColor="text1"/>
    </w:rPr>
    <w:tblPr>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pPr>
      <w:spacing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pPr>
      <w:spacing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pPr>
      <w:spacing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pPr>
      <w:spacing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pPr>
      <w:spacing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Grid">
    <w:name w:val="Colorful Grid"/>
    <w:basedOn w:val="TableNormal"/>
    <w:uiPriority w:val="73"/>
    <w:semiHidden/>
    <w:unhideWhenUsed/>
    <w:pPr>
      <w:spacing w:after="0"/>
    </w:pPr>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after="0"/>
    </w:pPr>
    <w:rPr>
      <w:color w:val="000000" w:themeColor="text1"/>
    </w:rPr>
    <w:tblPr>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qFormat/>
    <w:pPr>
      <w:spacing w:after="0"/>
    </w:pPr>
    <w:rPr>
      <w:color w:val="000000" w:themeColor="text1"/>
    </w:rPr>
    <w:tblPr>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qFormat/>
    <w:pPr>
      <w:spacing w:after="0"/>
    </w:pPr>
    <w:rPr>
      <w:color w:val="000000" w:themeColor="text1"/>
    </w:rPr>
    <w:tblPr>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pPr>
      <w:spacing w:after="0"/>
    </w:pPr>
    <w:rPr>
      <w:color w:val="000000" w:themeColor="text1"/>
    </w:rPr>
    <w:tblPr>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pPr>
      <w:spacing w:after="0"/>
    </w:pPr>
    <w:rPr>
      <w:color w:val="000000" w:themeColor="text1"/>
    </w:rPr>
    <w:tblPr>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pPr>
      <w:spacing w:after="0"/>
    </w:pPr>
    <w:rPr>
      <w:color w:val="000000" w:themeColor="text1"/>
    </w:rPr>
    <w:tblPr>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character" w:styleId="PlaceholderText">
    <w:name w:val="Placeholder Text"/>
    <w:basedOn w:val="DefaultParagraphFont"/>
    <w:uiPriority w:val="99"/>
    <w:semiHidden/>
    <w:qFormat/>
    <w:rPr>
      <w:color w:val="808080"/>
    </w:rPr>
  </w:style>
  <w:style w:type="character" w:customStyle="1" w:styleId="IntenseEmphasis1">
    <w:name w:val="Intense Emphasis1"/>
    <w:basedOn w:val="DefaultParagraphFont"/>
    <w:uiPriority w:val="6"/>
    <w:unhideWhenUsed/>
    <w:qFormat/>
    <w:rPr>
      <w:i/>
      <w:iCs/>
      <w:color w:val="935309" w:themeColor="accent2" w:themeShade="80"/>
    </w:rPr>
  </w:style>
  <w:style w:type="character" w:customStyle="1" w:styleId="FooterChar">
    <w:name w:val="Footer Char"/>
    <w:basedOn w:val="DefaultParagraphFont"/>
    <w:link w:val="Footer"/>
    <w:uiPriority w:val="99"/>
    <w:rPr>
      <w:szCs w:val="21"/>
    </w:rPr>
  </w:style>
  <w:style w:type="table" w:customStyle="1" w:styleId="ListTable6Colorful1">
    <w:name w:val="List Table 6 Colorful1"/>
    <w:basedOn w:val="TableNormal"/>
    <w:uiPriority w:val="51"/>
    <w:pPr>
      <w:spacing w:after="0"/>
    </w:pPr>
    <w:rPr>
      <w:color w:val="000000" w:themeColor="text1"/>
    </w:rPr>
    <w:tblPr>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536142" w:themeColor="accent1" w:themeShade="80"/>
      <w:sz w:val="21"/>
      <w:szCs w:val="21"/>
    </w:rPr>
  </w:style>
  <w:style w:type="character" w:customStyle="1" w:styleId="HeaderChar">
    <w:name w:val="Header Char"/>
    <w:basedOn w:val="DefaultParagraphFont"/>
    <w:link w:val="Header"/>
    <w:uiPriority w:val="99"/>
    <w:qFormat/>
    <w:rPr>
      <w:szCs w:val="21"/>
    </w:rPr>
  </w:style>
  <w:style w:type="character" w:customStyle="1" w:styleId="BalloonTextChar">
    <w:name w:val="Balloon Text Char"/>
    <w:basedOn w:val="DefaultParagraphFont"/>
    <w:link w:val="BalloonText"/>
    <w:uiPriority w:val="99"/>
    <w:semiHidden/>
    <w:qFormat/>
    <w:rPr>
      <w:rFonts w:ascii="Segoe UI" w:hAnsi="Segoe UI" w:cs="Segoe UI"/>
      <w:szCs w:val="18"/>
    </w:rPr>
  </w:style>
  <w:style w:type="paragraph" w:customStyle="1" w:styleId="Bibliography1">
    <w:name w:val="Bibliography1"/>
    <w:basedOn w:val="Normal"/>
    <w:next w:val="Normal"/>
    <w:uiPriority w:val="37"/>
    <w:semiHidden/>
    <w:unhideWhenUsed/>
  </w:style>
  <w:style w:type="character" w:customStyle="1" w:styleId="BodyTextChar">
    <w:name w:val="Body Text Char"/>
    <w:basedOn w:val="DefaultParagraphFont"/>
    <w:link w:val="BodyText"/>
    <w:uiPriority w:val="99"/>
    <w:semiHidden/>
    <w:qFormat/>
    <w:rPr>
      <w:szCs w:val="21"/>
    </w:rPr>
  </w:style>
  <w:style w:type="character" w:customStyle="1" w:styleId="BodyText2Char">
    <w:name w:val="Body Text 2 Char"/>
    <w:basedOn w:val="DefaultParagraphFont"/>
    <w:link w:val="BodyText2"/>
    <w:uiPriority w:val="99"/>
    <w:semiHidden/>
    <w:qFormat/>
    <w:rPr>
      <w:szCs w:val="21"/>
    </w:rPr>
  </w:style>
  <w:style w:type="character" w:customStyle="1" w:styleId="BodyText3Char">
    <w:name w:val="Body Text 3 Char"/>
    <w:basedOn w:val="DefaultParagraphFont"/>
    <w:link w:val="BodyText3"/>
    <w:uiPriority w:val="99"/>
    <w:semiHidden/>
    <w:rPr>
      <w:szCs w:val="16"/>
    </w:rPr>
  </w:style>
  <w:style w:type="character" w:customStyle="1" w:styleId="BodyTextFirstIndentChar">
    <w:name w:val="Body Text First Indent Char"/>
    <w:basedOn w:val="BodyTextChar"/>
    <w:link w:val="BodyTextFirstIndent"/>
    <w:uiPriority w:val="99"/>
    <w:semiHidden/>
    <w:rPr>
      <w:szCs w:val="21"/>
    </w:rPr>
  </w:style>
  <w:style w:type="character" w:customStyle="1" w:styleId="BodyTextIndentChar">
    <w:name w:val="Body Text Indent Char"/>
    <w:basedOn w:val="DefaultParagraphFont"/>
    <w:link w:val="BodyTextIndent"/>
    <w:uiPriority w:val="99"/>
    <w:semiHidden/>
    <w:rPr>
      <w:szCs w:val="21"/>
    </w:rPr>
  </w:style>
  <w:style w:type="character" w:customStyle="1" w:styleId="BodyTextFirstIndent2Char">
    <w:name w:val="Body Text First Indent 2 Char"/>
    <w:basedOn w:val="BodyTextIndentChar"/>
    <w:link w:val="BodyTextFirstIndent2"/>
    <w:uiPriority w:val="99"/>
    <w:semiHidden/>
    <w:qFormat/>
    <w:rPr>
      <w:szCs w:val="21"/>
    </w:rPr>
  </w:style>
  <w:style w:type="character" w:customStyle="1" w:styleId="BodyTextIndent2Char">
    <w:name w:val="Body Text Indent 2 Char"/>
    <w:basedOn w:val="DefaultParagraphFont"/>
    <w:link w:val="BodyTextIndent2"/>
    <w:uiPriority w:val="99"/>
    <w:semiHidden/>
    <w:qFormat/>
    <w:rPr>
      <w:szCs w:val="21"/>
    </w:rPr>
  </w:style>
  <w:style w:type="character" w:customStyle="1" w:styleId="BodyTextIndent3Char">
    <w:name w:val="Body Text Indent 3 Char"/>
    <w:basedOn w:val="DefaultParagraphFont"/>
    <w:link w:val="BodyTextIndent3"/>
    <w:uiPriority w:val="99"/>
    <w:semiHidden/>
    <w:rPr>
      <w:szCs w:val="16"/>
    </w:rPr>
  </w:style>
  <w:style w:type="character" w:customStyle="1" w:styleId="BookTitle1">
    <w:name w:val="Book Title1"/>
    <w:basedOn w:val="DefaultParagraphFont"/>
    <w:uiPriority w:val="33"/>
    <w:semiHidden/>
    <w:unhideWhenUsed/>
    <w:qFormat/>
    <w:rPr>
      <w:b/>
      <w:bCs/>
      <w:i/>
      <w:iCs/>
      <w:spacing w:val="0"/>
    </w:rPr>
  </w:style>
  <w:style w:type="character" w:customStyle="1" w:styleId="ClosingChar">
    <w:name w:val="Closing Char"/>
    <w:basedOn w:val="DefaultParagraphFont"/>
    <w:link w:val="Closing"/>
    <w:uiPriority w:val="99"/>
    <w:semiHidden/>
    <w:rPr>
      <w:szCs w:val="21"/>
    </w:rPr>
  </w:style>
  <w:style w:type="character" w:customStyle="1" w:styleId="CommentTextChar">
    <w:name w:val="Comment Text Char"/>
    <w:basedOn w:val="DefaultParagraphFont"/>
    <w:link w:val="CommentText"/>
    <w:uiPriority w:val="99"/>
    <w:semiHidden/>
    <w:rPr>
      <w:szCs w:val="20"/>
    </w:rPr>
  </w:style>
  <w:style w:type="character" w:customStyle="1" w:styleId="CommentSubjectChar">
    <w:name w:val="Comment Subject Char"/>
    <w:basedOn w:val="CommentTextChar"/>
    <w:link w:val="CommentSubject"/>
    <w:uiPriority w:val="99"/>
    <w:semiHidden/>
    <w:rPr>
      <w:b/>
      <w:bCs/>
      <w:szCs w:val="20"/>
    </w:rPr>
  </w:style>
  <w:style w:type="character" w:customStyle="1" w:styleId="DateChar">
    <w:name w:val="Date Char"/>
    <w:basedOn w:val="DefaultParagraphFont"/>
    <w:link w:val="Date"/>
    <w:uiPriority w:val="3"/>
    <w:rPr>
      <w:szCs w:val="21"/>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character" w:customStyle="1" w:styleId="E-mailSignatureChar">
    <w:name w:val="E-mail Signature Char"/>
    <w:basedOn w:val="DefaultParagraphFont"/>
    <w:link w:val="E-mailSignature"/>
    <w:uiPriority w:val="99"/>
    <w:semiHidden/>
    <w:rPr>
      <w:szCs w:val="21"/>
    </w:rPr>
  </w:style>
  <w:style w:type="character" w:customStyle="1" w:styleId="EndnoteTextChar">
    <w:name w:val="Endnote Text Char"/>
    <w:basedOn w:val="DefaultParagraphFont"/>
    <w:link w:val="EndnoteText"/>
    <w:uiPriority w:val="99"/>
    <w:semiHidden/>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1">
    <w:name w:val="Grid Table 1 Light1"/>
    <w:basedOn w:val="TableNormal"/>
    <w:uiPriority w:val="46"/>
    <w:pPr>
      <w:spacing w:after="0"/>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pPr>
      <w:spacing w:after="0"/>
    </w:pPr>
    <w:tblPr>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pPr>
      <w:spacing w:after="0"/>
    </w:pPr>
    <w:tblPr>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after="0"/>
    </w:pPr>
    <w:tblPr>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after="0"/>
    </w:pPr>
    <w:tblPr>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after="0"/>
    </w:pPr>
    <w:tblPr>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pPr>
      <w:spacing w:after="0"/>
    </w:pPr>
    <w:tblPr>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after="0"/>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after="0"/>
    </w:pPr>
    <w:tblPr>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pPr>
      <w:spacing w:after="0"/>
    </w:pPr>
    <w:tblPr>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pPr>
      <w:spacing w:after="0"/>
    </w:pPr>
    <w:tblPr>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pPr>
      <w:spacing w:after="0"/>
    </w:pPr>
    <w:tblPr>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pPr>
      <w:spacing w:after="0"/>
    </w:pPr>
    <w:tblPr>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pPr>
      <w:spacing w:after="0"/>
    </w:pPr>
    <w:tblPr>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after="0"/>
    </w:pPr>
    <w:tblPr>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pPr>
      <w:spacing w:after="0"/>
    </w:pPr>
    <w:tblPr>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pPr>
      <w:spacing w:after="0"/>
    </w:pPr>
    <w:tblPr>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pPr>
      <w:spacing w:after="0"/>
    </w:pPr>
    <w:tblPr>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pPr>
      <w:spacing w:after="0"/>
    </w:pPr>
    <w:tblPr>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pPr>
      <w:spacing w:after="0"/>
    </w:pPr>
    <w:tblPr>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pPr>
      <w:spacing w:after="0"/>
    </w:pPr>
    <w:tblPr>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pPr>
      <w:spacing w:after="0"/>
    </w:pPr>
    <w:tblPr>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pPr>
      <w:spacing w:after="0"/>
    </w:pPr>
    <w:tblPr>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pPr>
      <w:spacing w:after="0"/>
    </w:pPr>
    <w:tblPr>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pPr>
      <w:spacing w:after="0"/>
    </w:pPr>
    <w:tblPr>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pPr>
      <w:spacing w:after="0"/>
    </w:pPr>
    <w:tblPr>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pPr>
      <w:spacing w:after="0"/>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after="0"/>
    </w:pPr>
    <w:rPr>
      <w:color w:val="7C9163" w:themeColor="accent1" w:themeShade="BF"/>
    </w:rPr>
    <w:tblPr>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pPr>
      <w:spacing w:after="0"/>
    </w:pPr>
    <w:rPr>
      <w:color w:val="DC7D0E" w:themeColor="accent2" w:themeShade="BF"/>
    </w:rPr>
    <w:tblPr>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pPr>
      <w:spacing w:after="0"/>
    </w:pPr>
    <w:rPr>
      <w:color w:val="B79214" w:themeColor="accent3" w:themeShade="BF"/>
    </w:rPr>
    <w:tblPr>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pPr>
      <w:spacing w:after="0"/>
    </w:pPr>
    <w:rPr>
      <w:color w:val="B55374" w:themeColor="accent4" w:themeShade="BF"/>
    </w:rPr>
    <w:tblPr>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pPr>
      <w:spacing w:after="0"/>
    </w:pPr>
    <w:rPr>
      <w:color w:val="7153A0" w:themeColor="accent5" w:themeShade="BF"/>
    </w:rPr>
    <w:tblPr>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pPr>
      <w:spacing w:after="0"/>
    </w:pPr>
    <w:rPr>
      <w:color w:val="4E74A2" w:themeColor="accent6" w:themeShade="BF"/>
    </w:rPr>
    <w:tblPr>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pPr>
      <w:spacing w:after="0"/>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after="0"/>
    </w:pPr>
    <w:rPr>
      <w:color w:val="7C9163" w:themeColor="accent1" w:themeShade="BF"/>
    </w:rPr>
    <w:tblPr>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pPr>
      <w:spacing w:after="0"/>
    </w:pPr>
    <w:rPr>
      <w:color w:val="DC7D0E" w:themeColor="accent2" w:themeShade="BF"/>
    </w:rPr>
    <w:tblPr>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pPr>
      <w:spacing w:after="0"/>
    </w:pPr>
    <w:rPr>
      <w:color w:val="B79214" w:themeColor="accent3" w:themeShade="BF"/>
    </w:rPr>
    <w:tblPr>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pPr>
      <w:spacing w:after="0"/>
    </w:pPr>
    <w:rPr>
      <w:color w:val="B55374" w:themeColor="accent4" w:themeShade="BF"/>
    </w:rPr>
    <w:tblPr>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pPr>
      <w:spacing w:after="0"/>
    </w:pPr>
    <w:rPr>
      <w:color w:val="7153A0" w:themeColor="accent5" w:themeShade="BF"/>
    </w:rPr>
    <w:tblPr>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pPr>
      <w:spacing w:after="0"/>
    </w:pPr>
    <w:rPr>
      <w:color w:val="4E74A2" w:themeColor="accent6" w:themeShade="BF"/>
    </w:rPr>
    <w:tblPr>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36142" w:themeColor="accent1" w:themeShade="80"/>
      <w:szCs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36142" w:themeColor="accent1" w:themeShade="80"/>
      <w:szCs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Cs w:val="21"/>
    </w:rPr>
  </w:style>
  <w:style w:type="character" w:customStyle="1" w:styleId="HTMLAddressChar">
    <w:name w:val="HTML Address Char"/>
    <w:basedOn w:val="DefaultParagraphFont"/>
    <w:link w:val="HTMLAddress"/>
    <w:uiPriority w:val="99"/>
    <w:semiHidden/>
    <w:rPr>
      <w:i/>
      <w:iCs/>
      <w:szCs w:val="21"/>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paragraph" w:styleId="IntenseQuote">
    <w:name w:val="Intense Quote"/>
    <w:basedOn w:val="Normal"/>
    <w:next w:val="Normal"/>
    <w:link w:val="IntenseQuoteChar"/>
    <w:uiPriority w:val="30"/>
    <w:semiHidden/>
    <w:unhideWhenUsed/>
    <w:qFormat/>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Pr>
      <w:i/>
      <w:iCs/>
      <w:color w:val="536142" w:themeColor="accent1" w:themeShade="80"/>
      <w:szCs w:val="21"/>
    </w:rPr>
  </w:style>
  <w:style w:type="character" w:customStyle="1" w:styleId="IntenseReference1">
    <w:name w:val="Intense Reference1"/>
    <w:basedOn w:val="DefaultParagraphFont"/>
    <w:uiPriority w:val="32"/>
    <w:semiHidden/>
    <w:unhideWhenUsed/>
    <w:qFormat/>
    <w:rPr>
      <w:b/>
      <w:bCs/>
      <w:smallCaps/>
      <w:color w:val="536142" w:themeColor="accent1" w:themeShade="80"/>
      <w:spacing w:val="0"/>
    </w:r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after="0"/>
    </w:p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after="0"/>
    </w:pPr>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pPr>
      <w:spacing w:after="0"/>
    </w:pPr>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pPr>
      <w:spacing w:after="0"/>
    </w:pPr>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pPr>
      <w:spacing w:after="0"/>
    </w:pPr>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pPr>
      <w:spacing w:after="0"/>
    </w:pPr>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pPr>
      <w:spacing w:after="0"/>
    </w:pPr>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pPr>
      <w:spacing w:after="0"/>
    </w:pPr>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after="0"/>
    </w:pPr>
    <w:tblPr>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pPr>
      <w:spacing w:after="0"/>
    </w:pPr>
    <w:tblPr>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pPr>
      <w:spacing w:after="0"/>
    </w:pPr>
    <w:tblPr>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pPr>
      <w:spacing w:after="0"/>
    </w:pPr>
    <w:tblPr>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pPr>
      <w:spacing w:after="0"/>
    </w:pPr>
    <w:tblPr>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pPr>
      <w:spacing w:after="0"/>
    </w:pPr>
    <w:tblPr>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after="0"/>
    </w:pPr>
    <w:tblPr>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pPr>
      <w:spacing w:after="0"/>
    </w:pPr>
    <w:tblPr>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pPr>
      <w:spacing w:after="0"/>
    </w:pPr>
    <w:tblPr>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pPr>
      <w:spacing w:after="0"/>
    </w:pPr>
    <w:tblPr>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pPr>
      <w:spacing w:after="0"/>
    </w:pPr>
    <w:tblPr>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pPr>
      <w:spacing w:after="0"/>
    </w:pPr>
    <w:tblPr>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after="0"/>
    </w:pPr>
    <w:tblPr>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pPr>
      <w:spacing w:after="0"/>
    </w:pPr>
    <w:tblPr>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pPr>
      <w:spacing w:after="0"/>
    </w:pPr>
    <w:tblPr>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pPr>
      <w:spacing w:after="0"/>
    </w:pPr>
    <w:tblPr>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pPr>
      <w:spacing w:after="0"/>
    </w:pPr>
    <w:tblPr>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pPr>
      <w:spacing w:after="0"/>
    </w:pPr>
    <w:tblPr>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pPr>
      <w:spacing w:after="0"/>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after="0"/>
    </w:pPr>
    <w:rPr>
      <w:color w:val="FFFFFF" w:themeColor="background1"/>
    </w:rPr>
    <w:tblPr>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after="0"/>
    </w:pPr>
    <w:rPr>
      <w:color w:val="FFFFFF" w:themeColor="background1"/>
    </w:rPr>
    <w:tblPr>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after="0"/>
    </w:pPr>
    <w:rPr>
      <w:color w:val="FFFFFF" w:themeColor="background1"/>
    </w:rPr>
    <w:tblPr>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after="0"/>
    </w:pPr>
    <w:rPr>
      <w:color w:val="FFFFFF" w:themeColor="background1"/>
    </w:rPr>
    <w:tblPr>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after="0"/>
    </w:pPr>
    <w:rPr>
      <w:color w:val="FFFFFF" w:themeColor="background1"/>
    </w:rPr>
    <w:tblPr>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after="0"/>
    </w:pPr>
    <w:rPr>
      <w:color w:val="FFFFFF" w:themeColor="background1"/>
    </w:rPr>
    <w:tblPr>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pPr>
      <w:spacing w:after="0"/>
    </w:pPr>
    <w:rPr>
      <w:color w:val="7C9163" w:themeColor="accent1" w:themeShade="BF"/>
    </w:rPr>
    <w:tblPr>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pPr>
      <w:spacing w:after="0"/>
    </w:pPr>
    <w:rPr>
      <w:color w:val="DC7D0E" w:themeColor="accent2" w:themeShade="BF"/>
    </w:rPr>
    <w:tblPr>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pPr>
      <w:spacing w:after="0"/>
    </w:pPr>
    <w:rPr>
      <w:color w:val="B79214" w:themeColor="accent3" w:themeShade="BF"/>
    </w:rPr>
    <w:tblPr>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pPr>
      <w:spacing w:after="0"/>
    </w:pPr>
    <w:rPr>
      <w:color w:val="B55374" w:themeColor="accent4" w:themeShade="BF"/>
    </w:rPr>
    <w:tblPr>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pPr>
      <w:spacing w:after="0"/>
    </w:pPr>
    <w:rPr>
      <w:color w:val="7153A0" w:themeColor="accent5" w:themeShade="BF"/>
    </w:rPr>
    <w:tblPr>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pPr>
      <w:spacing w:after="0"/>
    </w:pPr>
    <w:rPr>
      <w:color w:val="4E74A2" w:themeColor="accent6" w:themeShade="BF"/>
    </w:rPr>
    <w:tblPr>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pPr>
      <w:spacing w:after="0"/>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after="0"/>
    </w:pPr>
    <w:rPr>
      <w:color w:val="7C9163" w:themeColor="accent1" w:themeShade="BF"/>
    </w:rPr>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after="0"/>
    </w:pPr>
    <w:rPr>
      <w:color w:val="DC7D0E" w:themeColor="accent2" w:themeShade="BF"/>
    </w:rPr>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after="0"/>
    </w:pPr>
    <w:rPr>
      <w:color w:val="B79214" w:themeColor="accent3" w:themeShade="BF"/>
    </w:rPr>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after="0"/>
    </w:pPr>
    <w:rPr>
      <w:color w:val="B55374" w:themeColor="accent4" w:themeShade="BF"/>
    </w:rPr>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after="0"/>
    </w:pPr>
    <w:rPr>
      <w:color w:val="7153A0" w:themeColor="accent5" w:themeShade="BF"/>
    </w:rPr>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after="0"/>
    </w:pPr>
    <w:rPr>
      <w:color w:val="4E74A2" w:themeColor="accent6" w:themeShade="BF"/>
    </w:rPr>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semiHidden/>
    <w:rPr>
      <w:rFonts w:ascii="Consolas" w:hAnsi="Consolas"/>
      <w:szCs w:val="20"/>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pPr>
      <w:spacing w:after="0"/>
    </w:pPr>
    <w:rPr>
      <w:sz w:val="22"/>
      <w:szCs w:val="21"/>
      <w:lang w:eastAsia="ja-JP"/>
    </w:rPr>
  </w:style>
  <w:style w:type="character" w:customStyle="1" w:styleId="NoteHeadingChar">
    <w:name w:val="Note Heading Char"/>
    <w:basedOn w:val="DefaultParagraphFont"/>
    <w:link w:val="NoteHeading"/>
    <w:uiPriority w:val="99"/>
    <w:semiHidden/>
    <w:rPr>
      <w:szCs w:val="21"/>
    </w:rPr>
  </w:style>
  <w:style w:type="table" w:customStyle="1" w:styleId="PlainTable11">
    <w:name w:val="Plain Table 11"/>
    <w:basedOn w:val="TableNormal"/>
    <w:uiPriority w:val="4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after="0"/>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after="0"/>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after="0"/>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after="0"/>
    </w:p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szCs w:val="21"/>
    </w:rPr>
  </w:style>
  <w:style w:type="character" w:customStyle="1" w:styleId="SalutationChar">
    <w:name w:val="Salutation Char"/>
    <w:basedOn w:val="DefaultParagraphFont"/>
    <w:link w:val="Salutation"/>
    <w:uiPriority w:val="99"/>
    <w:semiHidden/>
    <w:rPr>
      <w:szCs w:val="21"/>
    </w:rPr>
  </w:style>
  <w:style w:type="character" w:customStyle="1" w:styleId="SignatureChar">
    <w:name w:val="Signature Char"/>
    <w:basedOn w:val="DefaultParagraphFont"/>
    <w:link w:val="Signature"/>
    <w:uiPriority w:val="99"/>
    <w:semiHidden/>
    <w:rPr>
      <w:szCs w:val="21"/>
    </w:rPr>
  </w:style>
  <w:style w:type="character" w:customStyle="1" w:styleId="SubtleEmphasis1">
    <w:name w:val="Subtle Emphasis1"/>
    <w:basedOn w:val="DefaultParagraphFont"/>
    <w:uiPriority w:val="19"/>
    <w:semiHidden/>
    <w:unhideWhenUsed/>
    <w:qFormat/>
    <w:rPr>
      <w:i/>
      <w:iCs/>
      <w:color w:val="404040" w:themeColor="text1" w:themeTint="BF"/>
    </w:rPr>
  </w:style>
  <w:style w:type="character" w:customStyle="1" w:styleId="SubtleReference1">
    <w:name w:val="Subtle Reference1"/>
    <w:basedOn w:val="DefaultParagraphFont"/>
    <w:uiPriority w:val="31"/>
    <w:semiHidden/>
    <w:unhideWhenUsed/>
    <w:qFormat/>
    <w:rPr>
      <w:smallCaps/>
      <w:color w:val="595959" w:themeColor="text1" w:themeTint="A6"/>
    </w:r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CHeading1">
    <w:name w:val="TOC Heading1"/>
    <w:basedOn w:val="Heading1"/>
    <w:next w:val="Normal"/>
    <w:uiPriority w:val="39"/>
    <w:semiHidden/>
    <w:unhideWhenUsed/>
    <w:qFormat/>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h97\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F402E8E6D943FB9160FDC6C990B521"/>
        <w:category>
          <w:name w:val="General"/>
          <w:gallery w:val="placeholder"/>
        </w:category>
        <w:types>
          <w:type w:val="bbPlcHdr"/>
        </w:types>
        <w:behaviors>
          <w:behavior w:val="content"/>
        </w:behaviors>
        <w:guid w:val="{6B6E8AB2-58DE-445E-B066-69ACF28C2082}"/>
      </w:docPartPr>
      <w:docPartBody>
        <w:p w:rsidR="00E97B0B" w:rsidRDefault="00E97B0B">
          <w:pPr>
            <w:pStyle w:val="5FF402E8E6D943FB9160FDC6C990B521"/>
          </w:pPr>
          <w:r>
            <w:t>Minutes</w:t>
          </w:r>
        </w:p>
      </w:docPartBody>
    </w:docPart>
    <w:docPart>
      <w:docPartPr>
        <w:name w:val="0A142BBE43F5449BA5C0A28975B36D1D"/>
        <w:category>
          <w:name w:val="General"/>
          <w:gallery w:val="placeholder"/>
        </w:category>
        <w:types>
          <w:type w:val="bbPlcHdr"/>
        </w:types>
        <w:behaviors>
          <w:behavior w:val="content"/>
        </w:behaviors>
        <w:guid w:val="{4D643000-F457-4A88-9F39-8B1382941352}"/>
      </w:docPartPr>
      <w:docPartBody>
        <w:p w:rsidR="00E97B0B" w:rsidRDefault="00E97B0B">
          <w:pPr>
            <w:pStyle w:val="0A142BBE43F5449BA5C0A28975B36D1D"/>
          </w:pPr>
          <w:r>
            <w:rPr>
              <w:rStyle w:val="IntenseEmphasis1"/>
            </w:rPr>
            <w:t>Meeting called to order by</w:t>
          </w:r>
        </w:p>
      </w:docPartBody>
    </w:docPart>
    <w:docPart>
      <w:docPartPr>
        <w:name w:val="73013D3A4C9B4C00B16FEB35E0663806"/>
        <w:category>
          <w:name w:val="General"/>
          <w:gallery w:val="placeholder"/>
        </w:category>
        <w:types>
          <w:type w:val="bbPlcHdr"/>
        </w:types>
        <w:behaviors>
          <w:behavior w:val="content"/>
        </w:behaviors>
        <w:guid w:val="{506ED6ED-3984-4421-BE27-14D6D77135D5}"/>
      </w:docPartPr>
      <w:docPartBody>
        <w:p w:rsidR="00E97B0B" w:rsidRDefault="00E97B0B">
          <w:pPr>
            <w:pStyle w:val="73013D3A4C9B4C00B16FEB35E0663806"/>
          </w:pPr>
          <w:r>
            <w:t>In Attendance</w:t>
          </w:r>
        </w:p>
      </w:docPartBody>
    </w:docPart>
    <w:docPart>
      <w:docPartPr>
        <w:name w:val="597277E6AFAA436087E16AC05606D7D4"/>
        <w:category>
          <w:name w:val="General"/>
          <w:gallery w:val="placeholder"/>
        </w:category>
        <w:types>
          <w:type w:val="bbPlcHdr"/>
        </w:types>
        <w:behaviors>
          <w:behavior w:val="content"/>
        </w:behaviors>
        <w:guid w:val="{8A0BFC44-55D8-4BE8-B441-911F54E2B700}"/>
      </w:docPartPr>
      <w:docPartBody>
        <w:p w:rsidR="00E97B0B" w:rsidRDefault="00E97B0B">
          <w:pPr>
            <w:pStyle w:val="597277E6AFAA436087E16AC05606D7D4"/>
          </w:pPr>
          <w:r>
            <w:t>Approval of Minutes</w:t>
          </w:r>
        </w:p>
      </w:docPartBody>
    </w:docPart>
    <w:docPart>
      <w:docPartPr>
        <w:name w:val="F28A6B11AE6447DF90FFF8BBBC6A1CFF"/>
        <w:category>
          <w:name w:val="General"/>
          <w:gallery w:val="placeholder"/>
        </w:category>
        <w:types>
          <w:type w:val="bbPlcHdr"/>
        </w:types>
        <w:behaviors>
          <w:behavior w:val="content"/>
        </w:behaviors>
        <w:guid w:val="{DD529A82-086A-42B2-AD21-074160FF2CE1}"/>
      </w:docPartPr>
      <w:docPartBody>
        <w:p w:rsidR="00E97B0B" w:rsidRDefault="00E97B0B">
          <w:pPr>
            <w:pStyle w:val="F28A6B11AE6447DF90FFF8BBBC6A1CFF"/>
          </w:pPr>
          <w:r>
            <w:t>Committee Reports</w:t>
          </w:r>
        </w:p>
      </w:docPartBody>
    </w:docPart>
    <w:docPart>
      <w:docPartPr>
        <w:name w:val="14078FDB0A19436A8741FE891EA0D268"/>
        <w:category>
          <w:name w:val="General"/>
          <w:gallery w:val="placeholder"/>
        </w:category>
        <w:types>
          <w:type w:val="bbPlcHdr"/>
        </w:types>
        <w:behaviors>
          <w:behavior w:val="content"/>
        </w:behaviors>
        <w:guid w:val="{1C071DAB-238B-423C-9DF0-6B6AA4718EE3}"/>
      </w:docPartPr>
      <w:docPartBody>
        <w:p w:rsidR="00E97B0B" w:rsidRDefault="00E97B0B">
          <w:pPr>
            <w:pStyle w:val="14078FDB0A19436A8741FE891EA0D268"/>
          </w:pPr>
          <w:r>
            <w:t>Committee reports</w:t>
          </w:r>
        </w:p>
      </w:docPartBody>
    </w:docPart>
    <w:docPart>
      <w:docPartPr>
        <w:name w:val="F6A633ABB8284B8B938D469C3255787D"/>
        <w:category>
          <w:name w:val="General"/>
          <w:gallery w:val="placeholder"/>
        </w:category>
        <w:types>
          <w:type w:val="bbPlcHdr"/>
        </w:types>
        <w:behaviors>
          <w:behavior w:val="content"/>
        </w:behaviors>
        <w:guid w:val="{FE111BA6-C451-4C8A-B621-F968C979AD5F}"/>
      </w:docPartPr>
      <w:docPartBody>
        <w:p w:rsidR="00E97B0B" w:rsidRDefault="00E97B0B">
          <w:pPr>
            <w:pStyle w:val="F6A633ABB8284B8B938D469C3255787D"/>
          </w:pPr>
          <w:r>
            <w:t>Announcements</w:t>
          </w:r>
        </w:p>
      </w:docPartBody>
    </w:docPart>
    <w:docPart>
      <w:docPartPr>
        <w:name w:val="6F7222EB0F864333B1EBC614048018D2"/>
        <w:category>
          <w:name w:val="General"/>
          <w:gallery w:val="placeholder"/>
        </w:category>
        <w:types>
          <w:type w:val="bbPlcHdr"/>
        </w:types>
        <w:behaviors>
          <w:behavior w:val="content"/>
        </w:behaviors>
        <w:guid w:val="{73BC0D7F-B649-43FD-BFE8-85A53D8EBCD8}"/>
      </w:docPartPr>
      <w:docPartBody>
        <w:p w:rsidR="00E97B0B" w:rsidRDefault="00E97B0B">
          <w:pPr>
            <w:pStyle w:val="6F7222EB0F864333B1EBC614048018D2"/>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multilevel"/>
    <w:tmpl w:val="6CA95284"/>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75"/>
    <w:rsid w:val="007E3F75"/>
    <w:rsid w:val="00A75372"/>
    <w:rsid w:val="00D12292"/>
    <w:rsid w:val="00E97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F402E8E6D943FB9160FDC6C990B521">
    <w:name w:val="5FF402E8E6D943FB9160FDC6C990B521"/>
    <w:qFormat/>
    <w:rPr>
      <w:sz w:val="22"/>
      <w:szCs w:val="22"/>
    </w:rPr>
  </w:style>
  <w:style w:type="paragraph" w:customStyle="1" w:styleId="7816F71490424A208945A3155A7E034C">
    <w:name w:val="7816F71490424A208945A3155A7E034C"/>
    <w:rPr>
      <w:sz w:val="22"/>
      <w:szCs w:val="22"/>
    </w:rPr>
  </w:style>
  <w:style w:type="character" w:customStyle="1" w:styleId="IntenseEmphasis1">
    <w:name w:val="Intense Emphasis1"/>
    <w:basedOn w:val="DefaultParagraphFont"/>
    <w:uiPriority w:val="6"/>
    <w:unhideWhenUsed/>
    <w:qFormat/>
    <w:rPr>
      <w:i/>
      <w:iCs/>
      <w:color w:val="833C0B" w:themeColor="accent2" w:themeShade="80"/>
    </w:rPr>
  </w:style>
  <w:style w:type="paragraph" w:customStyle="1" w:styleId="C593D636E6D54A4DB11B06E463B7E82D">
    <w:name w:val="C593D636E6D54A4DB11B06E463B7E82D"/>
    <w:rPr>
      <w:sz w:val="22"/>
      <w:szCs w:val="22"/>
    </w:rPr>
  </w:style>
  <w:style w:type="paragraph" w:customStyle="1" w:styleId="14E9A33F19114209B287E1B02E7FD921">
    <w:name w:val="14E9A33F19114209B287E1B02E7FD921"/>
    <w:rPr>
      <w:sz w:val="22"/>
      <w:szCs w:val="22"/>
    </w:rPr>
  </w:style>
  <w:style w:type="paragraph" w:customStyle="1" w:styleId="0A142BBE43F5449BA5C0A28975B36D1D">
    <w:name w:val="0A142BBE43F5449BA5C0A28975B36D1D"/>
    <w:rPr>
      <w:sz w:val="22"/>
      <w:szCs w:val="22"/>
    </w:rPr>
  </w:style>
  <w:style w:type="paragraph" w:customStyle="1" w:styleId="A6C4B455806A4A2B9F800D82A1CD60AB">
    <w:name w:val="A6C4B455806A4A2B9F800D82A1CD60AB"/>
    <w:qFormat/>
    <w:rPr>
      <w:sz w:val="22"/>
      <w:szCs w:val="22"/>
    </w:rPr>
  </w:style>
  <w:style w:type="paragraph" w:customStyle="1" w:styleId="73013D3A4C9B4C00B16FEB35E0663806">
    <w:name w:val="73013D3A4C9B4C00B16FEB35E0663806"/>
    <w:rPr>
      <w:sz w:val="22"/>
      <w:szCs w:val="22"/>
    </w:rPr>
  </w:style>
  <w:style w:type="paragraph" w:customStyle="1" w:styleId="F874A64A6F3A47E89556F5BCD5B3BFB9">
    <w:name w:val="F874A64A6F3A47E89556F5BCD5B3BFB9"/>
    <w:rPr>
      <w:sz w:val="22"/>
      <w:szCs w:val="22"/>
    </w:rPr>
  </w:style>
  <w:style w:type="paragraph" w:customStyle="1" w:styleId="597277E6AFAA436087E16AC05606D7D4">
    <w:name w:val="597277E6AFAA436087E16AC05606D7D4"/>
    <w:rPr>
      <w:sz w:val="22"/>
      <w:szCs w:val="22"/>
    </w:rPr>
  </w:style>
  <w:style w:type="paragraph" w:customStyle="1" w:styleId="B9E3B028D04E4D619C6CA598AD1A4F58">
    <w:name w:val="B9E3B028D04E4D619C6CA598AD1A4F58"/>
    <w:rPr>
      <w:sz w:val="22"/>
      <w:szCs w:val="22"/>
    </w:rPr>
  </w:style>
  <w:style w:type="paragraph" w:customStyle="1" w:styleId="CE4B08D93E2E49CFAAAC7469762DB74A">
    <w:name w:val="CE4B08D93E2E49CFAAAC7469762DB74A"/>
    <w:rPr>
      <w:sz w:val="22"/>
      <w:szCs w:val="22"/>
    </w:rPr>
  </w:style>
  <w:style w:type="paragraph" w:customStyle="1" w:styleId="457F461300FF482BA4A3C0B72F076D40">
    <w:name w:val="457F461300FF482BA4A3C0B72F076D40"/>
    <w:rPr>
      <w:sz w:val="22"/>
      <w:szCs w:val="22"/>
    </w:rPr>
  </w:style>
  <w:style w:type="paragraph" w:customStyle="1" w:styleId="33772A917CCD4A6190A4BA581963B64A">
    <w:name w:val="33772A917CCD4A6190A4BA581963B64A"/>
    <w:qFormat/>
    <w:rPr>
      <w:sz w:val="22"/>
      <w:szCs w:val="22"/>
    </w:rPr>
  </w:style>
  <w:style w:type="paragraph" w:customStyle="1" w:styleId="5F7B2FC87DD440DBBFC0EA839A6392CB">
    <w:name w:val="5F7B2FC87DD440DBBFC0EA839A6392CB"/>
    <w:rPr>
      <w:sz w:val="22"/>
      <w:szCs w:val="22"/>
    </w:rPr>
  </w:style>
  <w:style w:type="paragraph" w:customStyle="1" w:styleId="64A068266ED94BD5A052FBB09C336BB6">
    <w:name w:val="64A068266ED94BD5A052FBB09C336BB6"/>
    <w:rPr>
      <w:sz w:val="22"/>
      <w:szCs w:val="22"/>
    </w:rPr>
  </w:style>
  <w:style w:type="paragraph" w:customStyle="1" w:styleId="DE6E445A7C504B0F95100E2B8E718765">
    <w:name w:val="DE6E445A7C504B0F95100E2B8E718765"/>
    <w:rPr>
      <w:sz w:val="22"/>
      <w:szCs w:val="22"/>
    </w:rPr>
  </w:style>
  <w:style w:type="paragraph" w:customStyle="1" w:styleId="E865B11C40064FDB99352FD130DC5CE9">
    <w:name w:val="E865B11C40064FDB99352FD130DC5CE9"/>
    <w:rPr>
      <w:sz w:val="22"/>
      <w:szCs w:val="22"/>
    </w:rPr>
  </w:style>
  <w:style w:type="paragraph" w:customStyle="1" w:styleId="971CF23A137C46E285FEB1289E24C865">
    <w:name w:val="971CF23A137C46E285FEB1289E24C865"/>
    <w:qFormat/>
    <w:rPr>
      <w:sz w:val="22"/>
      <w:szCs w:val="22"/>
    </w:rPr>
  </w:style>
  <w:style w:type="paragraph" w:customStyle="1" w:styleId="B74B89D3052642229722F888F19B0D61">
    <w:name w:val="B74B89D3052642229722F888F19B0D61"/>
    <w:qFormat/>
    <w:rPr>
      <w:sz w:val="22"/>
      <w:szCs w:val="22"/>
    </w:rPr>
  </w:style>
  <w:style w:type="paragraph" w:customStyle="1" w:styleId="7ECA06FEDAE14510B06DE6CDF2B27A8D">
    <w:name w:val="7ECA06FEDAE14510B06DE6CDF2B27A8D"/>
    <w:qFormat/>
    <w:rPr>
      <w:sz w:val="22"/>
      <w:szCs w:val="22"/>
    </w:rPr>
  </w:style>
  <w:style w:type="paragraph" w:customStyle="1" w:styleId="20963D559B5449BFBF99D1A6DC721C69">
    <w:name w:val="20963D559B5449BFBF99D1A6DC721C69"/>
    <w:qFormat/>
    <w:rPr>
      <w:sz w:val="22"/>
      <w:szCs w:val="22"/>
    </w:rPr>
  </w:style>
  <w:style w:type="paragraph" w:customStyle="1" w:styleId="3925D5B997E641648D3A0C27F5CF41C6">
    <w:name w:val="3925D5B997E641648D3A0C27F5CF41C6"/>
    <w:qFormat/>
    <w:rPr>
      <w:sz w:val="22"/>
      <w:szCs w:val="22"/>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4084911452C741A88521E63FF2584E71">
    <w:name w:val="4084911452C741A88521E63FF2584E71"/>
    <w:qFormat/>
    <w:rPr>
      <w:sz w:val="22"/>
      <w:szCs w:val="22"/>
    </w:rPr>
  </w:style>
  <w:style w:type="paragraph" w:customStyle="1" w:styleId="F28A6B11AE6447DF90FFF8BBBC6A1CFF">
    <w:name w:val="F28A6B11AE6447DF90FFF8BBBC6A1CFF"/>
    <w:qFormat/>
    <w:rPr>
      <w:sz w:val="22"/>
      <w:szCs w:val="22"/>
    </w:rPr>
  </w:style>
  <w:style w:type="paragraph" w:customStyle="1" w:styleId="14078FDB0A19436A8741FE891EA0D268">
    <w:name w:val="14078FDB0A19436A8741FE891EA0D268"/>
    <w:qFormat/>
    <w:rPr>
      <w:sz w:val="22"/>
      <w:szCs w:val="22"/>
    </w:rPr>
  </w:style>
  <w:style w:type="paragraph" w:customStyle="1" w:styleId="BD71F882B721438587DC0659E1F7A470">
    <w:name w:val="BD71F882B721438587DC0659E1F7A470"/>
    <w:qFormat/>
    <w:rPr>
      <w:sz w:val="22"/>
      <w:szCs w:val="22"/>
    </w:rPr>
  </w:style>
  <w:style w:type="paragraph" w:customStyle="1" w:styleId="F6A633ABB8284B8B938D469C3255787D">
    <w:name w:val="F6A633ABB8284B8B938D469C3255787D"/>
    <w:qFormat/>
    <w:rPr>
      <w:sz w:val="22"/>
      <w:szCs w:val="22"/>
    </w:rPr>
  </w:style>
  <w:style w:type="paragraph" w:customStyle="1" w:styleId="7DA02E3D5472400D82ED11202BD5DF2E">
    <w:name w:val="7DA02E3D5472400D82ED11202BD5DF2E"/>
    <w:qFormat/>
    <w:rPr>
      <w:sz w:val="22"/>
      <w:szCs w:val="22"/>
    </w:rPr>
  </w:style>
  <w:style w:type="paragraph" w:customStyle="1" w:styleId="6F7222EB0F864333B1EBC614048018D2">
    <w:name w:val="6F7222EB0F864333B1EBC614048018D2"/>
    <w:qFormat/>
    <w:rPr>
      <w:sz w:val="22"/>
      <w:szCs w:val="22"/>
    </w:rPr>
  </w:style>
  <w:style w:type="paragraph" w:customStyle="1" w:styleId="F377F9F723BC47D79A5320A4C9AED4EF">
    <w:name w:val="F377F9F723BC47D79A5320A4C9AED4EF"/>
    <w:qFormat/>
    <w:rPr>
      <w:sz w:val="22"/>
      <w:szCs w:val="22"/>
    </w:rPr>
  </w:style>
  <w:style w:type="paragraph" w:customStyle="1" w:styleId="F7CC8378F48D41189787BFC24998EEB5">
    <w:name w:val="F7CC8378F48D41189787BFC24998EEB5"/>
    <w:qFormat/>
    <w:rPr>
      <w:sz w:val="22"/>
      <w:szCs w:val="22"/>
    </w:rPr>
  </w:style>
  <w:style w:type="paragraph" w:customStyle="1" w:styleId="FF170B4DBBCF44D6AE38A73F3C31D4A0">
    <w:name w:val="FF170B4DBBCF44D6AE38A73F3C31D4A0"/>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227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Hannon</dc:creator>
  <cp:lastModifiedBy>Callanan, Stellanie</cp:lastModifiedBy>
  <cp:revision>2</cp:revision>
  <dcterms:created xsi:type="dcterms:W3CDTF">2019-03-18T15:51:00Z</dcterms:created>
  <dcterms:modified xsi:type="dcterms:W3CDTF">2019-03-18T15:51:00Z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1033-10.2.0.7635</vt:lpwstr>
  </property>
</Properties>
</file>